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1309F" w14:textId="77777777" w:rsidR="00305C51" w:rsidRPr="004B4BBA" w:rsidRDefault="00305C51" w:rsidP="00305C51">
      <w:pPr>
        <w:tabs>
          <w:tab w:val="left" w:pos="708"/>
        </w:tabs>
        <w:ind w:left="113" w:firstLine="142"/>
        <w:jc w:val="center"/>
        <w:rPr>
          <w:rFonts w:ascii="Times New Roman" w:hAnsi="Times New Roman"/>
          <w:b/>
        </w:rPr>
      </w:pPr>
      <w:r w:rsidRPr="004B4BBA">
        <w:rPr>
          <w:rFonts w:ascii="Times New Roman" w:hAnsi="Times New Roman"/>
          <w:b/>
        </w:rPr>
        <w:t>АННОТАЦИЯ</w:t>
      </w:r>
    </w:p>
    <w:p w14:paraId="64C30FBD" w14:textId="77777777" w:rsidR="00305C51" w:rsidRPr="004B4BBA" w:rsidRDefault="00305C51" w:rsidP="00305C51">
      <w:pPr>
        <w:keepNext/>
        <w:shd w:val="clear" w:color="auto" w:fill="FFFFFF"/>
        <w:tabs>
          <w:tab w:val="left" w:pos="720"/>
        </w:tabs>
        <w:ind w:left="113"/>
        <w:jc w:val="center"/>
        <w:outlineLvl w:val="1"/>
        <w:rPr>
          <w:rFonts w:ascii="Times New Roman" w:hAnsi="Times New Roman"/>
          <w:b/>
        </w:rPr>
      </w:pPr>
      <w:r w:rsidRPr="004B4BBA">
        <w:rPr>
          <w:rFonts w:ascii="Times New Roman" w:hAnsi="Times New Roman"/>
          <w:b/>
        </w:rPr>
        <w:t>к рабочей программе учебной дисциплины</w:t>
      </w:r>
    </w:p>
    <w:p w14:paraId="2A3FA68B" w14:textId="17CF8416" w:rsidR="00305C51" w:rsidRPr="004B4BBA" w:rsidRDefault="009A3853" w:rsidP="00305C51">
      <w:pPr>
        <w:keepNext/>
        <w:shd w:val="clear" w:color="auto" w:fill="FFFFFF"/>
        <w:tabs>
          <w:tab w:val="left" w:pos="720"/>
        </w:tabs>
        <w:ind w:left="113"/>
        <w:jc w:val="center"/>
        <w:outlineLvl w:val="1"/>
        <w:rPr>
          <w:rFonts w:ascii="Times New Roman" w:hAnsi="Times New Roman"/>
          <w:b/>
          <w:u w:val="single"/>
        </w:rPr>
      </w:pPr>
      <w:r w:rsidRPr="009A3853">
        <w:rPr>
          <w:rFonts w:ascii="Times New Roman" w:hAnsi="Times New Roman"/>
          <w:b/>
          <w:u w:val="single"/>
        </w:rPr>
        <w:t>Садоводство, виноградарство и лекарственные культуры</w:t>
      </w:r>
    </w:p>
    <w:p w14:paraId="66E4F703" w14:textId="77777777" w:rsidR="00305C51" w:rsidRPr="004B4BBA" w:rsidRDefault="00305C51" w:rsidP="00305C51">
      <w:pPr>
        <w:tabs>
          <w:tab w:val="center" w:pos="5580"/>
          <w:tab w:val="left" w:leader="underscore" w:pos="9072"/>
        </w:tabs>
        <w:suppressAutoHyphens/>
        <w:ind w:firstLine="567"/>
        <w:jc w:val="both"/>
        <w:textAlignment w:val="baseline"/>
        <w:rPr>
          <w:rFonts w:ascii="Times New Roman" w:hAnsi="Times New Roman"/>
          <w:b/>
          <w:bCs/>
          <w:kern w:val="3"/>
        </w:rPr>
      </w:pPr>
    </w:p>
    <w:p w14:paraId="78E52A18" w14:textId="77777777" w:rsidR="00305C51" w:rsidRPr="004B4BBA" w:rsidRDefault="00305C51" w:rsidP="00305C51">
      <w:pPr>
        <w:pStyle w:val="af0"/>
        <w:numPr>
          <w:ilvl w:val="0"/>
          <w:numId w:val="39"/>
        </w:numPr>
        <w:tabs>
          <w:tab w:val="left" w:pos="4962"/>
        </w:tabs>
        <w:suppressAutoHyphens/>
        <w:jc w:val="both"/>
        <w:textAlignment w:val="baseline"/>
        <w:rPr>
          <w:b/>
          <w:sz w:val="24"/>
          <w:szCs w:val="24"/>
        </w:rPr>
      </w:pPr>
      <w:r w:rsidRPr="004B4BBA">
        <w:rPr>
          <w:b/>
          <w:sz w:val="24"/>
          <w:szCs w:val="24"/>
        </w:rPr>
        <w:t>Общая характеристика:</w:t>
      </w:r>
    </w:p>
    <w:p w14:paraId="0A8CCC2A" w14:textId="77777777" w:rsidR="00305C51" w:rsidRPr="00F7437D" w:rsidRDefault="00305C51" w:rsidP="00305C51">
      <w:pPr>
        <w:pBdr>
          <w:bottom w:val="single" w:sz="12" w:space="1" w:color="auto"/>
        </w:pBdr>
        <w:tabs>
          <w:tab w:val="left" w:pos="4962"/>
        </w:tabs>
        <w:ind w:firstLine="709"/>
        <w:jc w:val="both"/>
        <w:rPr>
          <w:rFonts w:ascii="Times New Roman" w:hAnsi="Times New Roman"/>
          <w:bCs/>
        </w:rPr>
      </w:pPr>
      <w:r w:rsidRPr="004B4BBA">
        <w:rPr>
          <w:rFonts w:ascii="Times New Roman" w:hAnsi="Times New Roman"/>
          <w:bCs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научной специальности </w:t>
      </w:r>
      <w:r w:rsidRPr="004B4BBA">
        <w:rPr>
          <w:rFonts w:ascii="Times New Roman" w:hAnsi="Times New Roman"/>
          <w:b/>
        </w:rPr>
        <w:t>4.1.4 Садоводство, овощеводство, виноградарство и лекарственные культуры</w:t>
      </w:r>
      <w:r w:rsidRPr="004B4BBA">
        <w:rPr>
          <w:rFonts w:ascii="Times New Roman" w:hAnsi="Times New Roman"/>
          <w:bCs/>
        </w:rPr>
        <w:t>, разработанной в соответствии с приказом Минобрнауки России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951.</w:t>
      </w:r>
    </w:p>
    <w:p w14:paraId="56811B08" w14:textId="77777777" w:rsidR="00305C51" w:rsidRDefault="00305C51" w:rsidP="00305C51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bCs/>
        </w:rPr>
      </w:pPr>
    </w:p>
    <w:p w14:paraId="31F6EF74" w14:textId="77777777" w:rsidR="00305C51" w:rsidRPr="00C80CAA" w:rsidRDefault="00305C51" w:rsidP="00305C51">
      <w:pPr>
        <w:tabs>
          <w:tab w:val="right" w:leader="underscore" w:pos="9639"/>
        </w:tabs>
        <w:ind w:firstLine="567"/>
        <w:jc w:val="both"/>
        <w:rPr>
          <w:rFonts w:ascii="Times New Roman" w:hAnsi="Times New Roman"/>
          <w:b/>
          <w:spacing w:val="-6"/>
        </w:rPr>
      </w:pPr>
      <w:r w:rsidRPr="00C80CAA">
        <w:rPr>
          <w:rFonts w:ascii="Times New Roman" w:hAnsi="Times New Roman"/>
          <w:b/>
          <w:spacing w:val="-6"/>
        </w:rPr>
        <w:t>2. Требования к результатам освоения дисциплины:</w:t>
      </w:r>
    </w:p>
    <w:p w14:paraId="28F2A13A" w14:textId="77777777" w:rsidR="00305C51" w:rsidRPr="00E6185C" w:rsidRDefault="00305C51" w:rsidP="00305C5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E6185C">
        <w:rPr>
          <w:rFonts w:ascii="Times New Roman" w:hAnsi="Times New Roman" w:cs="Times New Roman"/>
        </w:rPr>
        <w:t>Знание:</w:t>
      </w:r>
      <w:r w:rsidRPr="009E44A1">
        <w:t xml:space="preserve"> </w:t>
      </w:r>
      <w:r w:rsidRPr="009E44A1">
        <w:rPr>
          <w:rFonts w:ascii="Times New Roman" w:hAnsi="Times New Roman" w:cs="Times New Roman"/>
        </w:rPr>
        <w:t>углубленные профессиональные знания по теоретическим основам садоводства, виноградарства, а также лекарственным культурам, включающим изучение видового состава растений, морфологию, биологию и особенности технологии их возделывания</w:t>
      </w:r>
      <w:r>
        <w:rPr>
          <w:rFonts w:ascii="Times New Roman" w:hAnsi="Times New Roman" w:cs="Times New Roman"/>
        </w:rPr>
        <w:t>.</w:t>
      </w:r>
    </w:p>
    <w:p w14:paraId="7F1FF71F" w14:textId="77777777" w:rsidR="00305C51" w:rsidRPr="00E6185C" w:rsidRDefault="00305C51" w:rsidP="00305C5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E6185C">
        <w:rPr>
          <w:rFonts w:ascii="Times New Roman" w:hAnsi="Times New Roman" w:cs="Times New Roman"/>
        </w:rPr>
        <w:t>Умение:</w:t>
      </w:r>
      <w:r w:rsidRPr="009E44A1">
        <w:t xml:space="preserve"> </w:t>
      </w:r>
      <w:r w:rsidRPr="009E44A1">
        <w:rPr>
          <w:rFonts w:ascii="Times New Roman" w:hAnsi="Times New Roman" w:cs="Times New Roman"/>
        </w:rPr>
        <w:t>Приобрести навыки и умения проведения научно-исследовательской работы по садоводству, виноградарству и лекарственным культурам.</w:t>
      </w:r>
    </w:p>
    <w:p w14:paraId="0858644A" w14:textId="77777777" w:rsidR="00305C51" w:rsidRPr="00050D29" w:rsidRDefault="00305C51" w:rsidP="00305C5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E6185C">
        <w:rPr>
          <w:rFonts w:ascii="Times New Roman" w:hAnsi="Times New Roman" w:cs="Times New Roman"/>
        </w:rPr>
        <w:t>Навык и / или опыт деятельности:</w:t>
      </w:r>
      <w:r w:rsidRPr="009E44A1">
        <w:rPr>
          <w:rFonts w:ascii="Times New Roman" w:hAnsi="Times New Roman" w:cs="Times New Roman"/>
        </w:rPr>
        <w:t xml:space="preserve"> Приобрести навыки и умения проведения научно-исследовательской работы по садоводству, виноградарству и лекарственным культурам.</w:t>
      </w:r>
    </w:p>
    <w:p w14:paraId="25AC3F0C" w14:textId="77777777" w:rsidR="00305C51" w:rsidRDefault="00305C51" w:rsidP="00305C51">
      <w:pPr>
        <w:tabs>
          <w:tab w:val="right" w:leader="underscore" w:pos="9639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spacing w:val="-6"/>
        </w:rPr>
      </w:pPr>
    </w:p>
    <w:p w14:paraId="4BE4D0AD" w14:textId="47C9716C" w:rsidR="00305C51" w:rsidRDefault="00305C51" w:rsidP="00305C51">
      <w:pPr>
        <w:tabs>
          <w:tab w:val="right" w:leader="underscore" w:pos="9639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kern w:val="3"/>
        </w:rPr>
      </w:pPr>
      <w:r w:rsidRPr="00C80CAA">
        <w:rPr>
          <w:rFonts w:ascii="Times New Roman" w:hAnsi="Times New Roman"/>
          <w:b/>
          <w:kern w:val="3"/>
        </w:rPr>
        <w:t xml:space="preserve">3. Содержание программы учебной дисциплины  </w:t>
      </w:r>
    </w:p>
    <w:p w14:paraId="161122E4" w14:textId="3B5EDE2C" w:rsidR="00501F04" w:rsidRPr="00501F04" w:rsidRDefault="00501F04" w:rsidP="00305C51">
      <w:pPr>
        <w:tabs>
          <w:tab w:val="right" w:leader="underscore" w:pos="9639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Cs/>
          <w:kern w:val="3"/>
        </w:rPr>
      </w:pPr>
      <w:r w:rsidRPr="00501F04">
        <w:rPr>
          <w:rFonts w:ascii="Times New Roman" w:hAnsi="Times New Roman"/>
          <w:bCs/>
          <w:kern w:val="3"/>
        </w:rPr>
        <w:t>Раздел 1 Садоводство, виноградарство</w:t>
      </w:r>
    </w:p>
    <w:p w14:paraId="417E1B32" w14:textId="47961F26" w:rsidR="00501F04" w:rsidRPr="00C80CAA" w:rsidRDefault="00501F04" w:rsidP="00305C51">
      <w:pPr>
        <w:tabs>
          <w:tab w:val="right" w:leader="underscore" w:pos="9639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kern w:val="3"/>
        </w:rPr>
      </w:pPr>
      <w:r w:rsidRPr="00C5745B">
        <w:rPr>
          <w:rFonts w:ascii="Times New Roman" w:hAnsi="Times New Roman" w:cs="Times New Roman"/>
        </w:rPr>
        <w:t>Раздел 2 Лекарственные растения</w:t>
      </w:r>
    </w:p>
    <w:p w14:paraId="70061684" w14:textId="3FEBA441" w:rsidR="00305C51" w:rsidRPr="00C80CAA" w:rsidRDefault="00305C51" w:rsidP="00305C51">
      <w:pPr>
        <w:ind w:firstLine="567"/>
        <w:jc w:val="both"/>
        <w:rPr>
          <w:rFonts w:ascii="Times New Roman" w:hAnsi="Times New Roman"/>
          <w:bCs/>
          <w:kern w:val="3"/>
        </w:rPr>
      </w:pPr>
      <w:r w:rsidRPr="00C80CAA">
        <w:rPr>
          <w:rFonts w:ascii="Times New Roman" w:hAnsi="Times New Roman"/>
          <w:b/>
          <w:kern w:val="3"/>
        </w:rPr>
        <w:t>4</w:t>
      </w:r>
      <w:r w:rsidRPr="00C80CAA">
        <w:rPr>
          <w:rFonts w:ascii="Times New Roman" w:hAnsi="Times New Roman"/>
          <w:bCs/>
          <w:kern w:val="3"/>
        </w:rPr>
        <w:t xml:space="preserve">. </w:t>
      </w:r>
      <w:r w:rsidRPr="00C80CAA">
        <w:rPr>
          <w:rFonts w:ascii="Times New Roman" w:hAnsi="Times New Roman"/>
          <w:b/>
          <w:bCs/>
        </w:rPr>
        <w:t>Форма промежуточной аттестации</w:t>
      </w:r>
      <w:r w:rsidRPr="00C80CAA">
        <w:rPr>
          <w:rFonts w:ascii="Times New Roman" w:hAnsi="Times New Roman"/>
        </w:rPr>
        <w:t>: зачет</w:t>
      </w:r>
      <w:r w:rsidR="00DB7852">
        <w:rPr>
          <w:rFonts w:ascii="Times New Roman" w:hAnsi="Times New Roman"/>
        </w:rPr>
        <w:t>, зачет</w:t>
      </w:r>
      <w:r w:rsidR="00510788">
        <w:rPr>
          <w:rFonts w:ascii="Times New Roman" w:hAnsi="Times New Roman"/>
        </w:rPr>
        <w:t>, кандидатский экзамен</w:t>
      </w:r>
      <w:bookmarkStart w:id="0" w:name="_GoBack"/>
      <w:bookmarkEnd w:id="0"/>
      <w:r w:rsidRPr="00C80CAA">
        <w:rPr>
          <w:rFonts w:ascii="Times New Roman" w:hAnsi="Times New Roman"/>
        </w:rPr>
        <w:t>.</w:t>
      </w:r>
    </w:p>
    <w:p w14:paraId="3C01850F" w14:textId="695FD796" w:rsidR="00305C51" w:rsidRDefault="00305C51" w:rsidP="00501F04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b/>
        </w:rPr>
        <w:t>5</w:t>
      </w:r>
      <w:r w:rsidRPr="006D047F">
        <w:rPr>
          <w:rFonts w:ascii="Times New Roman" w:hAnsi="Times New Roman"/>
          <w:b/>
        </w:rPr>
        <w:t xml:space="preserve">. Разработчик: </w:t>
      </w:r>
      <w:r w:rsidR="009A3853">
        <w:rPr>
          <w:rFonts w:ascii="Times New Roman" w:hAnsi="Times New Roman"/>
        </w:rPr>
        <w:t xml:space="preserve">доцент </w:t>
      </w:r>
      <w:r>
        <w:rPr>
          <w:rFonts w:ascii="Times New Roman" w:hAnsi="Times New Roman"/>
        </w:rPr>
        <w:t>кафедр</w:t>
      </w:r>
      <w:r w:rsidR="009A3853">
        <w:rPr>
          <w:rFonts w:ascii="Times New Roman" w:hAnsi="Times New Roman"/>
        </w:rPr>
        <w:t>ы</w:t>
      </w:r>
      <w:r w:rsidR="00501F04">
        <w:rPr>
          <w:rFonts w:ascii="Times New Roman" w:hAnsi="Times New Roman"/>
        </w:rPr>
        <w:t xml:space="preserve"> растениеводства и садоводства </w:t>
      </w:r>
      <w:r w:rsidR="009A3853" w:rsidRPr="006D047F">
        <w:rPr>
          <w:rFonts w:ascii="Times New Roman" w:hAnsi="Times New Roman"/>
        </w:rPr>
        <w:t>к</w:t>
      </w:r>
      <w:r w:rsidR="009A3853">
        <w:rPr>
          <w:rFonts w:ascii="Times New Roman" w:hAnsi="Times New Roman"/>
        </w:rPr>
        <w:t>анд</w:t>
      </w:r>
      <w:r w:rsidR="009A3853" w:rsidRPr="006D047F">
        <w:rPr>
          <w:rFonts w:ascii="Times New Roman" w:hAnsi="Times New Roman"/>
        </w:rPr>
        <w:t>.</w:t>
      </w:r>
      <w:r w:rsidR="009A3853">
        <w:rPr>
          <w:rFonts w:ascii="Times New Roman" w:hAnsi="Times New Roman"/>
        </w:rPr>
        <w:t xml:space="preserve"> с</w:t>
      </w:r>
      <w:r w:rsidR="009A3853" w:rsidRPr="006D047F">
        <w:rPr>
          <w:rFonts w:ascii="Times New Roman" w:hAnsi="Times New Roman"/>
        </w:rPr>
        <w:t>.</w:t>
      </w:r>
      <w:r w:rsidR="009A3853">
        <w:rPr>
          <w:rFonts w:ascii="Times New Roman" w:hAnsi="Times New Roman"/>
        </w:rPr>
        <w:t>-х. наук</w:t>
      </w:r>
      <w:r w:rsidR="009A3853" w:rsidRPr="006D047F">
        <w:rPr>
          <w:rFonts w:ascii="Times New Roman" w:hAnsi="Times New Roman"/>
        </w:rPr>
        <w:t>,</w:t>
      </w:r>
      <w:r w:rsidR="009A3853">
        <w:rPr>
          <w:rFonts w:ascii="Times New Roman" w:hAnsi="Times New Roman"/>
        </w:rPr>
        <w:t xml:space="preserve"> доцент </w:t>
      </w:r>
      <w:proofErr w:type="spellStart"/>
      <w:r w:rsidR="00501F04">
        <w:rPr>
          <w:rFonts w:ascii="Times New Roman" w:hAnsi="Times New Roman"/>
        </w:rPr>
        <w:t>Габибова</w:t>
      </w:r>
      <w:proofErr w:type="spellEnd"/>
      <w:r w:rsidR="00501F04">
        <w:rPr>
          <w:rFonts w:ascii="Times New Roman" w:hAnsi="Times New Roman"/>
        </w:rPr>
        <w:t xml:space="preserve"> Е.Н. </w:t>
      </w:r>
    </w:p>
    <w:p w14:paraId="03658A97" w14:textId="77777777" w:rsidR="00FF6235" w:rsidRDefault="00FF6235" w:rsidP="00FF6235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</w:rPr>
      </w:pPr>
    </w:p>
    <w:sectPr w:rsidR="00FF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E52978A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00000005"/>
    <w:multiLevelType w:val="multilevel"/>
    <w:tmpl w:val="336045F0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2"/>
      <w:numFmt w:val="decimal"/>
      <w:lvlText w:val="6.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6.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6.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6.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6.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6.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6.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6.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6.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4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"/>
      <w:lvlJc w:val="left"/>
      <w:rPr>
        <w:rFonts w:ascii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 w15:restartNumberingAfterBreak="0">
    <w:nsid w:val="001135E5"/>
    <w:multiLevelType w:val="hybridMultilevel"/>
    <w:tmpl w:val="D4986954"/>
    <w:lvl w:ilvl="0" w:tplc="9FCE470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004871C1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5" w15:restartNumberingAfterBreak="0">
    <w:nsid w:val="027604F4"/>
    <w:multiLevelType w:val="hybridMultilevel"/>
    <w:tmpl w:val="694ADDDE"/>
    <w:lvl w:ilvl="0" w:tplc="FBC0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AA6E4C"/>
    <w:multiLevelType w:val="hybridMultilevel"/>
    <w:tmpl w:val="AC3CFE12"/>
    <w:lvl w:ilvl="0" w:tplc="EFBA5B58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27" w15:restartNumberingAfterBreak="0">
    <w:nsid w:val="1278347B"/>
    <w:multiLevelType w:val="multilevel"/>
    <w:tmpl w:val="00000004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8" w15:restartNumberingAfterBreak="0">
    <w:nsid w:val="12FD1DFE"/>
    <w:multiLevelType w:val="hybridMultilevel"/>
    <w:tmpl w:val="AB5A09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175C4BB4"/>
    <w:multiLevelType w:val="hybridMultilevel"/>
    <w:tmpl w:val="58EE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31" w15:restartNumberingAfterBreak="0">
    <w:nsid w:val="23E54515"/>
    <w:multiLevelType w:val="hybridMultilevel"/>
    <w:tmpl w:val="D4986954"/>
    <w:lvl w:ilvl="0" w:tplc="9FCE470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3AA1021C"/>
    <w:multiLevelType w:val="multilevel"/>
    <w:tmpl w:val="300A621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3" w15:restartNumberingAfterBreak="0">
    <w:nsid w:val="540F7B0A"/>
    <w:multiLevelType w:val="hybridMultilevel"/>
    <w:tmpl w:val="8D1E18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8D33E0"/>
    <w:multiLevelType w:val="hybridMultilevel"/>
    <w:tmpl w:val="39D2BF52"/>
    <w:lvl w:ilvl="0" w:tplc="2E340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0A54966"/>
    <w:multiLevelType w:val="multilevel"/>
    <w:tmpl w:val="08AC1EB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6" w15:restartNumberingAfterBreak="0">
    <w:nsid w:val="75F931D7"/>
    <w:multiLevelType w:val="hybridMultilevel"/>
    <w:tmpl w:val="D4986954"/>
    <w:lvl w:ilvl="0" w:tplc="9FCE470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 w15:restartNumberingAfterBreak="0">
    <w:nsid w:val="7E210451"/>
    <w:multiLevelType w:val="hybridMultilevel"/>
    <w:tmpl w:val="4A565704"/>
    <w:lvl w:ilvl="0" w:tplc="1E9A58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F391212"/>
    <w:multiLevelType w:val="hybridMultilevel"/>
    <w:tmpl w:val="51B603A2"/>
    <w:lvl w:ilvl="0" w:tplc="967A6C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0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8"/>
  </w:num>
  <w:num w:numId="28">
    <w:abstractNumId w:val="33"/>
  </w:num>
  <w:num w:numId="29">
    <w:abstractNumId w:val="27"/>
  </w:num>
  <w:num w:numId="30">
    <w:abstractNumId w:val="26"/>
  </w:num>
  <w:num w:numId="31">
    <w:abstractNumId w:val="24"/>
  </w:num>
  <w:num w:numId="32">
    <w:abstractNumId w:val="25"/>
  </w:num>
  <w:num w:numId="33">
    <w:abstractNumId w:val="35"/>
  </w:num>
  <w:num w:numId="34">
    <w:abstractNumId w:val="32"/>
  </w:num>
  <w:num w:numId="35">
    <w:abstractNumId w:val="23"/>
  </w:num>
  <w:num w:numId="36">
    <w:abstractNumId w:val="31"/>
  </w:num>
  <w:num w:numId="37">
    <w:abstractNumId w:val="36"/>
  </w:num>
  <w:num w:numId="38">
    <w:abstractNumId w:val="3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35"/>
    <w:rsid w:val="0006354E"/>
    <w:rsid w:val="001D3106"/>
    <w:rsid w:val="001F5A3D"/>
    <w:rsid w:val="00224023"/>
    <w:rsid w:val="002506DB"/>
    <w:rsid w:val="002C2E33"/>
    <w:rsid w:val="002E0777"/>
    <w:rsid w:val="00305C51"/>
    <w:rsid w:val="00315A92"/>
    <w:rsid w:val="0038468A"/>
    <w:rsid w:val="003A5962"/>
    <w:rsid w:val="003D6927"/>
    <w:rsid w:val="004B4BBA"/>
    <w:rsid w:val="00501F04"/>
    <w:rsid w:val="00510788"/>
    <w:rsid w:val="00514973"/>
    <w:rsid w:val="00540F69"/>
    <w:rsid w:val="005757AC"/>
    <w:rsid w:val="005D7676"/>
    <w:rsid w:val="0062664F"/>
    <w:rsid w:val="00686C5B"/>
    <w:rsid w:val="00720154"/>
    <w:rsid w:val="00732C59"/>
    <w:rsid w:val="00780A36"/>
    <w:rsid w:val="007F6D49"/>
    <w:rsid w:val="0082337A"/>
    <w:rsid w:val="00831DC1"/>
    <w:rsid w:val="00855A8D"/>
    <w:rsid w:val="00945593"/>
    <w:rsid w:val="009A3853"/>
    <w:rsid w:val="009E44A1"/>
    <w:rsid w:val="00A115A5"/>
    <w:rsid w:val="00A51A22"/>
    <w:rsid w:val="00A914FF"/>
    <w:rsid w:val="00B11080"/>
    <w:rsid w:val="00B41147"/>
    <w:rsid w:val="00C5745B"/>
    <w:rsid w:val="00DB7852"/>
    <w:rsid w:val="00F23C62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A9DD"/>
  <w15:chartTrackingRefBased/>
  <w15:docId w15:val="{D33C7FAC-CD0D-477C-B902-116A37D4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35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235"/>
    <w:pPr>
      <w:keepNext/>
      <w:widowControl/>
      <w:spacing w:line="312" w:lineRule="auto"/>
      <w:ind w:firstLine="709"/>
      <w:jc w:val="center"/>
      <w:outlineLvl w:val="0"/>
    </w:pPr>
    <w:rPr>
      <w:rFonts w:ascii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8D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2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FF6235"/>
    <w:rPr>
      <w:rFonts w:cs="Times New Roman"/>
      <w:color w:val="0066CC"/>
      <w:u w:val="single"/>
    </w:rPr>
  </w:style>
  <w:style w:type="character" w:customStyle="1" w:styleId="11">
    <w:name w:val="Основной текст Знак1"/>
    <w:link w:val="a4"/>
    <w:uiPriority w:val="99"/>
    <w:locked/>
    <w:rsid w:val="00FF6235"/>
    <w:rPr>
      <w:rFonts w:ascii="Times New Roman" w:hAnsi="Times New Roman"/>
      <w:sz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FF6235"/>
    <w:pPr>
      <w:shd w:val="clear" w:color="auto" w:fill="FFFFFF"/>
      <w:spacing w:before="780" w:after="180" w:line="240" w:lineRule="atLeast"/>
      <w:ind w:hanging="1880"/>
    </w:pPr>
    <w:rPr>
      <w:rFonts w:ascii="Times New Roman" w:eastAsia="Calibri" w:hAnsi="Times New Roman" w:cs="Times New Roman"/>
      <w:color w:val="auto"/>
      <w:sz w:val="27"/>
      <w:szCs w:val="22"/>
      <w:lang w:eastAsia="en-US"/>
    </w:rPr>
  </w:style>
  <w:style w:type="character" w:customStyle="1" w:styleId="a5">
    <w:name w:val="Основной текст Знак"/>
    <w:uiPriority w:val="99"/>
    <w:semiHidden/>
    <w:rsid w:val="00FF623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0">
    <w:name w:val="Основной текст Знак20"/>
    <w:uiPriority w:val="99"/>
    <w:semiHidden/>
    <w:rsid w:val="00FF6235"/>
    <w:rPr>
      <w:rFonts w:cs="Times New Roman"/>
      <w:color w:val="000000"/>
      <w:sz w:val="24"/>
      <w:szCs w:val="24"/>
    </w:rPr>
  </w:style>
  <w:style w:type="character" w:customStyle="1" w:styleId="19">
    <w:name w:val="Основной текст Знак19"/>
    <w:uiPriority w:val="99"/>
    <w:semiHidden/>
    <w:rsid w:val="00FF6235"/>
    <w:rPr>
      <w:rFonts w:cs="Times New Roman"/>
      <w:color w:val="000000"/>
      <w:sz w:val="24"/>
      <w:szCs w:val="24"/>
    </w:rPr>
  </w:style>
  <w:style w:type="character" w:customStyle="1" w:styleId="18">
    <w:name w:val="Основной текст Знак18"/>
    <w:uiPriority w:val="99"/>
    <w:semiHidden/>
    <w:rsid w:val="00FF6235"/>
    <w:rPr>
      <w:rFonts w:cs="Times New Roman"/>
      <w:color w:val="000000"/>
      <w:sz w:val="24"/>
      <w:szCs w:val="24"/>
    </w:rPr>
  </w:style>
  <w:style w:type="character" w:customStyle="1" w:styleId="17">
    <w:name w:val="Основной текст Знак17"/>
    <w:uiPriority w:val="99"/>
    <w:semiHidden/>
    <w:rsid w:val="00FF6235"/>
    <w:rPr>
      <w:rFonts w:cs="Times New Roman"/>
      <w:color w:val="000000"/>
      <w:sz w:val="24"/>
      <w:szCs w:val="24"/>
    </w:rPr>
  </w:style>
  <w:style w:type="character" w:customStyle="1" w:styleId="16">
    <w:name w:val="Основной текст Знак16"/>
    <w:uiPriority w:val="99"/>
    <w:semiHidden/>
    <w:rsid w:val="00FF6235"/>
    <w:rPr>
      <w:rFonts w:cs="Times New Roman"/>
      <w:color w:val="000000"/>
      <w:sz w:val="24"/>
      <w:szCs w:val="24"/>
    </w:rPr>
  </w:style>
  <w:style w:type="character" w:customStyle="1" w:styleId="15">
    <w:name w:val="Основной текст Знак15"/>
    <w:uiPriority w:val="99"/>
    <w:semiHidden/>
    <w:rsid w:val="00FF6235"/>
    <w:rPr>
      <w:rFonts w:cs="Times New Roman"/>
      <w:color w:val="000000"/>
      <w:sz w:val="24"/>
      <w:szCs w:val="24"/>
    </w:rPr>
  </w:style>
  <w:style w:type="character" w:customStyle="1" w:styleId="14">
    <w:name w:val="Основной текст Знак14"/>
    <w:uiPriority w:val="99"/>
    <w:semiHidden/>
    <w:rsid w:val="00FF6235"/>
    <w:rPr>
      <w:rFonts w:cs="Times New Roman"/>
      <w:color w:val="000000"/>
      <w:sz w:val="24"/>
      <w:szCs w:val="24"/>
    </w:rPr>
  </w:style>
  <w:style w:type="character" w:customStyle="1" w:styleId="13">
    <w:name w:val="Основной текст Знак13"/>
    <w:uiPriority w:val="99"/>
    <w:semiHidden/>
    <w:rsid w:val="00FF6235"/>
    <w:rPr>
      <w:rFonts w:cs="Times New Roman"/>
      <w:color w:val="000000"/>
      <w:sz w:val="24"/>
      <w:szCs w:val="24"/>
    </w:rPr>
  </w:style>
  <w:style w:type="character" w:customStyle="1" w:styleId="12">
    <w:name w:val="Основной текст Знак12"/>
    <w:uiPriority w:val="99"/>
    <w:semiHidden/>
    <w:rsid w:val="00FF6235"/>
    <w:rPr>
      <w:rFonts w:cs="Times New Roman"/>
      <w:color w:val="000000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F6235"/>
    <w:rPr>
      <w:color w:val="000000"/>
    </w:rPr>
  </w:style>
  <w:style w:type="character" w:customStyle="1" w:styleId="100">
    <w:name w:val="Основной текст Знак10"/>
    <w:uiPriority w:val="99"/>
    <w:semiHidden/>
    <w:rsid w:val="00FF6235"/>
    <w:rPr>
      <w:color w:val="000000"/>
    </w:rPr>
  </w:style>
  <w:style w:type="character" w:customStyle="1" w:styleId="9">
    <w:name w:val="Основной текст Знак9"/>
    <w:uiPriority w:val="99"/>
    <w:semiHidden/>
    <w:rsid w:val="00FF6235"/>
    <w:rPr>
      <w:color w:val="000000"/>
    </w:rPr>
  </w:style>
  <w:style w:type="character" w:customStyle="1" w:styleId="8">
    <w:name w:val="Основной текст Знак8"/>
    <w:uiPriority w:val="99"/>
    <w:semiHidden/>
    <w:rsid w:val="00FF6235"/>
    <w:rPr>
      <w:color w:val="000000"/>
    </w:rPr>
  </w:style>
  <w:style w:type="character" w:customStyle="1" w:styleId="7">
    <w:name w:val="Основной текст Знак7"/>
    <w:uiPriority w:val="99"/>
    <w:semiHidden/>
    <w:rsid w:val="00FF6235"/>
    <w:rPr>
      <w:color w:val="000000"/>
    </w:rPr>
  </w:style>
  <w:style w:type="character" w:customStyle="1" w:styleId="6">
    <w:name w:val="Основной текст Знак6"/>
    <w:uiPriority w:val="99"/>
    <w:semiHidden/>
    <w:rsid w:val="00FF6235"/>
    <w:rPr>
      <w:color w:val="000000"/>
    </w:rPr>
  </w:style>
  <w:style w:type="character" w:customStyle="1" w:styleId="5">
    <w:name w:val="Основной текст Знак5"/>
    <w:uiPriority w:val="99"/>
    <w:semiHidden/>
    <w:rsid w:val="00FF6235"/>
    <w:rPr>
      <w:color w:val="000000"/>
    </w:rPr>
  </w:style>
  <w:style w:type="character" w:customStyle="1" w:styleId="4">
    <w:name w:val="Основной текст Знак4"/>
    <w:uiPriority w:val="99"/>
    <w:semiHidden/>
    <w:rsid w:val="00FF6235"/>
    <w:rPr>
      <w:color w:val="000000"/>
    </w:rPr>
  </w:style>
  <w:style w:type="character" w:customStyle="1" w:styleId="3">
    <w:name w:val="Основной текст Знак3"/>
    <w:uiPriority w:val="99"/>
    <w:semiHidden/>
    <w:rsid w:val="00FF6235"/>
    <w:rPr>
      <w:color w:val="000000"/>
    </w:rPr>
  </w:style>
  <w:style w:type="character" w:customStyle="1" w:styleId="111">
    <w:name w:val="Основной текст + 11"/>
    <w:aliases w:val="5 pt"/>
    <w:uiPriority w:val="99"/>
    <w:rsid w:val="00FF6235"/>
    <w:rPr>
      <w:rFonts w:ascii="Times New Roman" w:hAnsi="Times New Roman"/>
      <w:sz w:val="23"/>
      <w:u w:val="none"/>
    </w:rPr>
  </w:style>
  <w:style w:type="character" w:customStyle="1" w:styleId="a6">
    <w:name w:val="Основной текст + Полужирный"/>
    <w:uiPriority w:val="99"/>
    <w:rsid w:val="00FF6235"/>
    <w:rPr>
      <w:rFonts w:ascii="Times New Roman" w:hAnsi="Times New Roman"/>
      <w:b/>
      <w:sz w:val="27"/>
      <w:u w:val="none"/>
    </w:rPr>
  </w:style>
  <w:style w:type="character" w:customStyle="1" w:styleId="21">
    <w:name w:val="Основной текст Знак2"/>
    <w:uiPriority w:val="99"/>
    <w:rsid w:val="00FF6235"/>
    <w:rPr>
      <w:color w:val="000000"/>
    </w:rPr>
  </w:style>
  <w:style w:type="character" w:customStyle="1" w:styleId="1126">
    <w:name w:val="Основной текст + 1126"/>
    <w:aliases w:val="5 pt60,Полужирный"/>
    <w:uiPriority w:val="99"/>
    <w:rsid w:val="00FF6235"/>
    <w:rPr>
      <w:rFonts w:ascii="Times New Roman" w:hAnsi="Times New Roman"/>
      <w:b/>
      <w:sz w:val="23"/>
      <w:u w:val="none"/>
    </w:rPr>
  </w:style>
  <w:style w:type="character" w:customStyle="1" w:styleId="22">
    <w:name w:val="Основной текст (2)_"/>
    <w:link w:val="210"/>
    <w:uiPriority w:val="99"/>
    <w:locked/>
    <w:rsid w:val="00FF6235"/>
    <w:rPr>
      <w:rFonts w:ascii="Times New Roman" w:hAnsi="Times New Roman"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FF6235"/>
    <w:pPr>
      <w:shd w:val="clear" w:color="auto" w:fill="FFFFFF"/>
      <w:spacing w:before="180" w:after="180" w:line="240" w:lineRule="atLeast"/>
    </w:pPr>
    <w:rPr>
      <w:rFonts w:ascii="Times New Roman" w:eastAsia="Calibri" w:hAnsi="Times New Roman" w:cs="Times New Roman"/>
      <w:color w:val="auto"/>
      <w:sz w:val="23"/>
      <w:szCs w:val="22"/>
      <w:lang w:eastAsia="en-US"/>
    </w:rPr>
  </w:style>
  <w:style w:type="character" w:customStyle="1" w:styleId="23">
    <w:name w:val="Основной текст (2)"/>
    <w:uiPriority w:val="99"/>
    <w:rsid w:val="00FF623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Подпись к картинке_"/>
    <w:link w:val="1a"/>
    <w:uiPriority w:val="99"/>
    <w:locked/>
    <w:rsid w:val="00FF6235"/>
    <w:rPr>
      <w:rFonts w:ascii="Times New Roman" w:hAnsi="Times New Roman"/>
      <w:sz w:val="23"/>
      <w:shd w:val="clear" w:color="auto" w:fill="FFFFFF"/>
    </w:rPr>
  </w:style>
  <w:style w:type="paragraph" w:customStyle="1" w:styleId="1a">
    <w:name w:val="Подпись к картинке1"/>
    <w:basedOn w:val="a"/>
    <w:link w:val="a7"/>
    <w:uiPriority w:val="99"/>
    <w:rsid w:val="00FF6235"/>
    <w:pPr>
      <w:shd w:val="clear" w:color="auto" w:fill="FFFFFF"/>
      <w:spacing w:line="403" w:lineRule="exact"/>
      <w:jc w:val="center"/>
    </w:pPr>
    <w:rPr>
      <w:rFonts w:ascii="Times New Roman" w:eastAsia="Calibri" w:hAnsi="Times New Roman" w:cs="Times New Roman"/>
      <w:color w:val="auto"/>
      <w:sz w:val="23"/>
      <w:szCs w:val="22"/>
      <w:lang w:eastAsia="en-US"/>
    </w:rPr>
  </w:style>
  <w:style w:type="character" w:customStyle="1" w:styleId="a8">
    <w:name w:val="Подпись к картинке"/>
    <w:uiPriority w:val="99"/>
    <w:rsid w:val="00FF623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0">
    <w:name w:val="Подпись к картинке + 13"/>
    <w:aliases w:val="5 pt59,Курсив"/>
    <w:uiPriority w:val="99"/>
    <w:rsid w:val="00FF6235"/>
    <w:rPr>
      <w:rFonts w:ascii="Times New Roman" w:hAnsi="Times New Roman"/>
      <w:i/>
      <w:sz w:val="27"/>
      <w:u w:val="none"/>
    </w:rPr>
  </w:style>
  <w:style w:type="character" w:customStyle="1" w:styleId="132">
    <w:name w:val="Подпись к картинке + 132"/>
    <w:aliases w:val="5 pt58"/>
    <w:uiPriority w:val="99"/>
    <w:rsid w:val="00FF6235"/>
    <w:rPr>
      <w:rFonts w:ascii="Times New Roman" w:hAnsi="Times New Roman"/>
      <w:sz w:val="27"/>
      <w:u w:val="none"/>
    </w:rPr>
  </w:style>
  <w:style w:type="character" w:customStyle="1" w:styleId="131">
    <w:name w:val="Подпись к картинке + 131"/>
    <w:aliases w:val="5 pt57"/>
    <w:uiPriority w:val="99"/>
    <w:rsid w:val="00FF6235"/>
    <w:rPr>
      <w:rFonts w:ascii="Times New Roman" w:hAnsi="Times New Roman"/>
      <w:sz w:val="27"/>
      <w:u w:val="none"/>
    </w:rPr>
  </w:style>
  <w:style w:type="character" w:customStyle="1" w:styleId="1125">
    <w:name w:val="Основной текст + 1125"/>
    <w:aliases w:val="5 pt56,Полужирный11,Курсив24"/>
    <w:uiPriority w:val="99"/>
    <w:rsid w:val="00FF6235"/>
    <w:rPr>
      <w:rFonts w:ascii="Times New Roman" w:hAnsi="Times New Roman"/>
      <w:b/>
      <w:i/>
      <w:sz w:val="23"/>
      <w:u w:val="none"/>
    </w:rPr>
  </w:style>
  <w:style w:type="character" w:customStyle="1" w:styleId="1124">
    <w:name w:val="Основной текст + 1124"/>
    <w:aliases w:val="5 pt55,Курсив23"/>
    <w:uiPriority w:val="99"/>
    <w:rsid w:val="00FF6235"/>
    <w:rPr>
      <w:rFonts w:ascii="Times New Roman" w:hAnsi="Times New Roman"/>
      <w:i/>
      <w:sz w:val="23"/>
      <w:u w:val="none"/>
    </w:rPr>
  </w:style>
  <w:style w:type="character" w:customStyle="1" w:styleId="1123">
    <w:name w:val="Основной текст + 1123"/>
    <w:aliases w:val="5 pt54,Курсив22"/>
    <w:uiPriority w:val="99"/>
    <w:rsid w:val="00FF6235"/>
    <w:rPr>
      <w:rFonts w:ascii="Times New Roman" w:hAnsi="Times New Roman"/>
      <w:i/>
      <w:sz w:val="23"/>
      <w:u w:val="none"/>
    </w:rPr>
  </w:style>
  <w:style w:type="character" w:customStyle="1" w:styleId="1122">
    <w:name w:val="Основной текст + 1122"/>
    <w:aliases w:val="5 pt53"/>
    <w:uiPriority w:val="99"/>
    <w:rsid w:val="00FF6235"/>
    <w:rPr>
      <w:rFonts w:ascii="Times New Roman" w:hAnsi="Times New Roman"/>
      <w:sz w:val="23"/>
      <w:u w:val="none"/>
      <w:lang w:val="en-US" w:eastAsia="en-US"/>
    </w:rPr>
  </w:style>
  <w:style w:type="character" w:customStyle="1" w:styleId="1121">
    <w:name w:val="Основной текст + 1121"/>
    <w:aliases w:val="5 pt52"/>
    <w:uiPriority w:val="99"/>
    <w:rsid w:val="00FF6235"/>
    <w:rPr>
      <w:rFonts w:ascii="Times New Roman" w:hAnsi="Times New Roman"/>
      <w:sz w:val="23"/>
      <w:u w:val="none"/>
    </w:rPr>
  </w:style>
  <w:style w:type="character" w:customStyle="1" w:styleId="1120">
    <w:name w:val="Основной текст + 1120"/>
    <w:aliases w:val="5 pt51,Малые прописные"/>
    <w:uiPriority w:val="99"/>
    <w:rsid w:val="00FF6235"/>
    <w:rPr>
      <w:rFonts w:ascii="Times New Roman" w:hAnsi="Times New Roman"/>
      <w:smallCaps/>
      <w:sz w:val="23"/>
      <w:u w:val="none"/>
      <w:lang w:val="en-US" w:eastAsia="en-US"/>
    </w:rPr>
  </w:style>
  <w:style w:type="character" w:customStyle="1" w:styleId="1119">
    <w:name w:val="Основной текст + 1119"/>
    <w:aliases w:val="5 pt50"/>
    <w:uiPriority w:val="99"/>
    <w:rsid w:val="00FF6235"/>
    <w:rPr>
      <w:rFonts w:ascii="Times New Roman" w:hAnsi="Times New Roman"/>
      <w:sz w:val="23"/>
      <w:u w:val="none"/>
    </w:rPr>
  </w:style>
  <w:style w:type="character" w:customStyle="1" w:styleId="1118">
    <w:name w:val="Основной текст + 1118"/>
    <w:aliases w:val="5 pt49,Курсив21"/>
    <w:uiPriority w:val="99"/>
    <w:rsid w:val="00FF6235"/>
    <w:rPr>
      <w:rFonts w:ascii="Times New Roman" w:hAnsi="Times New Roman"/>
      <w:i/>
      <w:sz w:val="23"/>
      <w:u w:val="none"/>
      <w:lang w:val="en-US" w:eastAsia="en-US"/>
    </w:rPr>
  </w:style>
  <w:style w:type="character" w:customStyle="1" w:styleId="1117">
    <w:name w:val="Основной текст + 1117"/>
    <w:aliases w:val="5 pt48,Курсив20"/>
    <w:uiPriority w:val="99"/>
    <w:rsid w:val="00FF6235"/>
    <w:rPr>
      <w:rFonts w:ascii="Times New Roman" w:hAnsi="Times New Roman"/>
      <w:i/>
      <w:sz w:val="23"/>
      <w:u w:val="none"/>
      <w:lang w:val="en-US" w:eastAsia="en-US"/>
    </w:rPr>
  </w:style>
  <w:style w:type="character" w:customStyle="1" w:styleId="1116">
    <w:name w:val="Основной текст + 1116"/>
    <w:aliases w:val="5 pt47,Курсив19"/>
    <w:uiPriority w:val="99"/>
    <w:rsid w:val="00FF6235"/>
    <w:rPr>
      <w:rFonts w:ascii="Times New Roman" w:hAnsi="Times New Roman"/>
      <w:i/>
      <w:sz w:val="23"/>
      <w:u w:val="none"/>
    </w:rPr>
  </w:style>
  <w:style w:type="character" w:customStyle="1" w:styleId="24">
    <w:name w:val="Подпись к таблице (2)_"/>
    <w:link w:val="211"/>
    <w:uiPriority w:val="99"/>
    <w:locked/>
    <w:rsid w:val="00FF6235"/>
    <w:rPr>
      <w:rFonts w:ascii="Times New Roman" w:hAnsi="Times New Roman"/>
      <w:b/>
      <w:sz w:val="27"/>
      <w:shd w:val="clear" w:color="auto" w:fill="FFFFFF"/>
    </w:rPr>
  </w:style>
  <w:style w:type="paragraph" w:customStyle="1" w:styleId="211">
    <w:name w:val="Подпись к таблице (2)1"/>
    <w:basedOn w:val="a"/>
    <w:link w:val="24"/>
    <w:uiPriority w:val="99"/>
    <w:rsid w:val="00FF6235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color w:val="auto"/>
      <w:sz w:val="27"/>
      <w:szCs w:val="22"/>
      <w:lang w:eastAsia="en-US"/>
    </w:rPr>
  </w:style>
  <w:style w:type="character" w:customStyle="1" w:styleId="1115">
    <w:name w:val="Основной текст + 1115"/>
    <w:aliases w:val="5 pt46"/>
    <w:uiPriority w:val="99"/>
    <w:rsid w:val="00FF6235"/>
    <w:rPr>
      <w:rFonts w:ascii="Times New Roman" w:hAnsi="Times New Roman"/>
      <w:sz w:val="23"/>
      <w:u w:val="none"/>
    </w:rPr>
  </w:style>
  <w:style w:type="character" w:customStyle="1" w:styleId="CordiaUPC">
    <w:name w:val="Основной текст + CordiaUPC"/>
    <w:aliases w:val="72,5 pt45,Полужирный10,Интервал -11 pt"/>
    <w:uiPriority w:val="99"/>
    <w:rsid w:val="00FF6235"/>
    <w:rPr>
      <w:rFonts w:ascii="CordiaUPC" w:hAnsi="CordiaUPC"/>
      <w:b/>
      <w:spacing w:val="-220"/>
      <w:sz w:val="145"/>
      <w:u w:val="none"/>
    </w:rPr>
  </w:style>
  <w:style w:type="character" w:customStyle="1" w:styleId="1114">
    <w:name w:val="Основной текст + 1114"/>
    <w:aliases w:val="5 pt44,Полужирный9"/>
    <w:uiPriority w:val="99"/>
    <w:rsid w:val="00FF6235"/>
    <w:rPr>
      <w:rFonts w:ascii="Times New Roman" w:hAnsi="Times New Roman"/>
      <w:b/>
      <w:sz w:val="23"/>
      <w:u w:val="none"/>
    </w:rPr>
  </w:style>
  <w:style w:type="character" w:customStyle="1" w:styleId="1b">
    <w:name w:val="Заголовок №1_"/>
    <w:link w:val="1c"/>
    <w:uiPriority w:val="99"/>
    <w:locked/>
    <w:rsid w:val="00FF6235"/>
    <w:rPr>
      <w:rFonts w:ascii="Times New Roman" w:hAnsi="Times New Roman"/>
      <w:b/>
      <w:sz w:val="27"/>
      <w:shd w:val="clear" w:color="auto" w:fill="FFFFFF"/>
    </w:rPr>
  </w:style>
  <w:style w:type="paragraph" w:customStyle="1" w:styleId="1c">
    <w:name w:val="Заголовок №1"/>
    <w:basedOn w:val="a"/>
    <w:link w:val="1b"/>
    <w:uiPriority w:val="99"/>
    <w:rsid w:val="00FF6235"/>
    <w:pPr>
      <w:shd w:val="clear" w:color="auto" w:fill="FFFFFF"/>
      <w:spacing w:before="240" w:after="240" w:line="240" w:lineRule="atLeast"/>
      <w:ind w:hanging="1460"/>
      <w:jc w:val="both"/>
      <w:outlineLvl w:val="0"/>
    </w:pPr>
    <w:rPr>
      <w:rFonts w:ascii="Times New Roman" w:eastAsia="Calibri" w:hAnsi="Times New Roman" w:cs="Times New Roman"/>
      <w:b/>
      <w:color w:val="auto"/>
      <w:sz w:val="27"/>
      <w:szCs w:val="22"/>
      <w:lang w:eastAsia="en-US"/>
    </w:rPr>
  </w:style>
  <w:style w:type="character" w:customStyle="1" w:styleId="1113">
    <w:name w:val="Основной текст + 1113"/>
    <w:aliases w:val="5 pt43,Курсив18"/>
    <w:uiPriority w:val="99"/>
    <w:rsid w:val="00FF6235"/>
    <w:rPr>
      <w:rFonts w:ascii="Times New Roman" w:hAnsi="Times New Roman"/>
      <w:i/>
      <w:sz w:val="23"/>
      <w:u w:val="none"/>
    </w:rPr>
  </w:style>
  <w:style w:type="character" w:customStyle="1" w:styleId="Garamond">
    <w:name w:val="Основной текст + Garamond"/>
    <w:aliases w:val="24 pt,Полужирный8,Малые прописные1,Интервал -2 pt"/>
    <w:uiPriority w:val="99"/>
    <w:rsid w:val="00FF6235"/>
    <w:rPr>
      <w:rFonts w:ascii="Garamond" w:hAnsi="Garamond"/>
      <w:b/>
      <w:smallCaps/>
      <w:spacing w:val="-40"/>
      <w:sz w:val="48"/>
      <w:u w:val="none"/>
      <w:lang w:val="en-US" w:eastAsia="en-US"/>
    </w:rPr>
  </w:style>
  <w:style w:type="character" w:customStyle="1" w:styleId="a9">
    <w:name w:val="Подпись к таблице_"/>
    <w:link w:val="1d"/>
    <w:uiPriority w:val="99"/>
    <w:locked/>
    <w:rsid w:val="00FF6235"/>
    <w:rPr>
      <w:rFonts w:ascii="Times New Roman" w:hAnsi="Times New Roman"/>
      <w:sz w:val="27"/>
      <w:shd w:val="clear" w:color="auto" w:fill="FFFFFF"/>
    </w:rPr>
  </w:style>
  <w:style w:type="paragraph" w:customStyle="1" w:styleId="1d">
    <w:name w:val="Подпись к таблице1"/>
    <w:basedOn w:val="a"/>
    <w:link w:val="a9"/>
    <w:uiPriority w:val="99"/>
    <w:rsid w:val="00FF6235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2"/>
      <w:lang w:eastAsia="en-US"/>
    </w:rPr>
  </w:style>
  <w:style w:type="character" w:customStyle="1" w:styleId="30">
    <w:name w:val="Основной текст (3)_"/>
    <w:link w:val="31"/>
    <w:uiPriority w:val="99"/>
    <w:locked/>
    <w:rsid w:val="00FF6235"/>
    <w:rPr>
      <w:rFonts w:ascii="Times New Roman" w:hAnsi="Times New Roman"/>
      <w:i/>
      <w:sz w:val="1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FF6235"/>
    <w:pPr>
      <w:shd w:val="clear" w:color="auto" w:fill="FFFFFF"/>
      <w:spacing w:before="360" w:after="540" w:line="240" w:lineRule="atLeast"/>
      <w:jc w:val="center"/>
    </w:pPr>
    <w:rPr>
      <w:rFonts w:ascii="Times New Roman" w:eastAsia="Calibri" w:hAnsi="Times New Roman" w:cs="Times New Roman"/>
      <w:i/>
      <w:color w:val="auto"/>
      <w:sz w:val="17"/>
      <w:szCs w:val="22"/>
      <w:lang w:eastAsia="en-US"/>
    </w:rPr>
  </w:style>
  <w:style w:type="character" w:customStyle="1" w:styleId="40">
    <w:name w:val="Основной текст (4)_"/>
    <w:link w:val="41"/>
    <w:uiPriority w:val="99"/>
    <w:locked/>
    <w:rsid w:val="00FF6235"/>
    <w:rPr>
      <w:rFonts w:ascii="Garamond" w:hAnsi="Garamond"/>
      <w:b/>
      <w:sz w:val="17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FF6235"/>
    <w:pPr>
      <w:shd w:val="clear" w:color="auto" w:fill="FFFFFF"/>
      <w:spacing w:before="180" w:after="60" w:line="240" w:lineRule="atLeast"/>
      <w:jc w:val="both"/>
    </w:pPr>
    <w:rPr>
      <w:rFonts w:ascii="Garamond" w:eastAsia="Calibri" w:hAnsi="Garamond" w:cs="Times New Roman"/>
      <w:b/>
      <w:color w:val="auto"/>
      <w:sz w:val="17"/>
      <w:szCs w:val="22"/>
      <w:lang w:eastAsia="en-US"/>
    </w:rPr>
  </w:style>
  <w:style w:type="character" w:customStyle="1" w:styleId="32">
    <w:name w:val="Подпись к таблице (3)_"/>
    <w:link w:val="33"/>
    <w:uiPriority w:val="99"/>
    <w:locked/>
    <w:rsid w:val="00FF6235"/>
    <w:rPr>
      <w:rFonts w:ascii="Times New Roman" w:hAnsi="Times New Roman"/>
      <w:i/>
      <w:sz w:val="17"/>
      <w:shd w:val="clear" w:color="auto" w:fill="FFFFFF"/>
    </w:rPr>
  </w:style>
  <w:style w:type="paragraph" w:customStyle="1" w:styleId="33">
    <w:name w:val="Подпись к таблице (3)"/>
    <w:basedOn w:val="a"/>
    <w:link w:val="32"/>
    <w:uiPriority w:val="99"/>
    <w:rsid w:val="00FF6235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color w:val="auto"/>
      <w:sz w:val="17"/>
      <w:szCs w:val="22"/>
      <w:lang w:eastAsia="en-US"/>
    </w:rPr>
  </w:style>
  <w:style w:type="character" w:customStyle="1" w:styleId="80">
    <w:name w:val="Основной текст + 8"/>
    <w:aliases w:val="5 pt42,Курсив17"/>
    <w:uiPriority w:val="99"/>
    <w:rsid w:val="00FF6235"/>
    <w:rPr>
      <w:rFonts w:ascii="Times New Roman" w:hAnsi="Times New Roman"/>
      <w:i/>
      <w:sz w:val="17"/>
      <w:u w:val="none"/>
    </w:rPr>
  </w:style>
  <w:style w:type="character" w:customStyle="1" w:styleId="aa">
    <w:name w:val="Основной текст + Курсив"/>
    <w:uiPriority w:val="99"/>
    <w:rsid w:val="00FF6235"/>
    <w:rPr>
      <w:rFonts w:ascii="Times New Roman" w:hAnsi="Times New Roman"/>
      <w:i/>
      <w:sz w:val="27"/>
      <w:u w:val="none"/>
    </w:rPr>
  </w:style>
  <w:style w:type="character" w:customStyle="1" w:styleId="50">
    <w:name w:val="Основной текст (5)_"/>
    <w:link w:val="51"/>
    <w:uiPriority w:val="99"/>
    <w:locked/>
    <w:rsid w:val="00FF6235"/>
    <w:rPr>
      <w:rFonts w:ascii="Times New Roman" w:hAnsi="Times New Roman"/>
      <w:i/>
      <w:sz w:val="27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FF6235"/>
    <w:pPr>
      <w:shd w:val="clear" w:color="auto" w:fill="FFFFFF"/>
      <w:spacing w:before="120" w:line="322" w:lineRule="exact"/>
      <w:jc w:val="both"/>
    </w:pPr>
    <w:rPr>
      <w:rFonts w:ascii="Times New Roman" w:eastAsia="Calibri" w:hAnsi="Times New Roman" w:cs="Times New Roman"/>
      <w:i/>
      <w:color w:val="auto"/>
      <w:sz w:val="27"/>
      <w:szCs w:val="22"/>
      <w:lang w:eastAsia="en-US"/>
    </w:rPr>
  </w:style>
  <w:style w:type="character" w:customStyle="1" w:styleId="60">
    <w:name w:val="Основной текст (6)_"/>
    <w:link w:val="61"/>
    <w:uiPriority w:val="99"/>
    <w:locked/>
    <w:rsid w:val="00FF6235"/>
    <w:rPr>
      <w:rFonts w:ascii="Times New Roman" w:hAnsi="Times New Roman"/>
      <w:b/>
      <w:sz w:val="27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FF6235"/>
    <w:pPr>
      <w:shd w:val="clear" w:color="auto" w:fill="FFFFFF"/>
      <w:spacing w:before="120" w:after="120" w:line="322" w:lineRule="exact"/>
    </w:pPr>
    <w:rPr>
      <w:rFonts w:ascii="Times New Roman" w:eastAsia="Calibri" w:hAnsi="Times New Roman" w:cs="Times New Roman"/>
      <w:b/>
      <w:color w:val="auto"/>
      <w:sz w:val="27"/>
      <w:szCs w:val="22"/>
      <w:lang w:eastAsia="en-US"/>
    </w:rPr>
  </w:style>
  <w:style w:type="character" w:customStyle="1" w:styleId="62">
    <w:name w:val="Основной текст (6) + Не полужирный"/>
    <w:aliases w:val="Курсив16"/>
    <w:uiPriority w:val="99"/>
    <w:rsid w:val="00FF6235"/>
    <w:rPr>
      <w:rFonts w:ascii="Times New Roman" w:hAnsi="Times New Roman"/>
      <w:i/>
      <w:sz w:val="27"/>
      <w:u w:val="none"/>
    </w:rPr>
  </w:style>
  <w:style w:type="character" w:customStyle="1" w:styleId="42">
    <w:name w:val="Подпись к таблице (4)_"/>
    <w:link w:val="43"/>
    <w:uiPriority w:val="99"/>
    <w:locked/>
    <w:rsid w:val="00FF6235"/>
    <w:rPr>
      <w:rFonts w:ascii="Times New Roman" w:hAnsi="Times New Roman"/>
      <w:sz w:val="23"/>
      <w:shd w:val="clear" w:color="auto" w:fill="FFFFFF"/>
    </w:rPr>
  </w:style>
  <w:style w:type="paragraph" w:customStyle="1" w:styleId="43">
    <w:name w:val="Подпись к таблице (4)"/>
    <w:basedOn w:val="a"/>
    <w:link w:val="42"/>
    <w:uiPriority w:val="99"/>
    <w:rsid w:val="00FF6235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3"/>
      <w:szCs w:val="22"/>
      <w:lang w:eastAsia="en-US"/>
    </w:rPr>
  </w:style>
  <w:style w:type="character" w:customStyle="1" w:styleId="CordiaUPC2">
    <w:name w:val="Основной текст + CordiaUPC2"/>
    <w:aliases w:val="10 pt,Интервал 1 pt"/>
    <w:uiPriority w:val="99"/>
    <w:rsid w:val="00FF6235"/>
    <w:rPr>
      <w:rFonts w:ascii="CordiaUPC" w:hAnsi="CordiaUPC"/>
      <w:spacing w:val="30"/>
      <w:sz w:val="20"/>
      <w:u w:val="none"/>
    </w:rPr>
  </w:style>
  <w:style w:type="character" w:customStyle="1" w:styleId="1112">
    <w:name w:val="Основной текст + 1112"/>
    <w:aliases w:val="5 pt41"/>
    <w:uiPriority w:val="99"/>
    <w:rsid w:val="00FF6235"/>
    <w:rPr>
      <w:rFonts w:ascii="Times New Roman" w:hAnsi="Times New Roman"/>
      <w:sz w:val="23"/>
      <w:u w:val="none"/>
    </w:rPr>
  </w:style>
  <w:style w:type="character" w:customStyle="1" w:styleId="10pt">
    <w:name w:val="Основной текст + 10 pt"/>
    <w:aliases w:val="Интервал 0 pt"/>
    <w:uiPriority w:val="99"/>
    <w:rsid w:val="00FF6235"/>
    <w:rPr>
      <w:rFonts w:ascii="Times New Roman" w:hAnsi="Times New Roman"/>
      <w:spacing w:val="10"/>
      <w:sz w:val="20"/>
      <w:u w:val="none"/>
    </w:rPr>
  </w:style>
  <w:style w:type="character" w:customStyle="1" w:styleId="25">
    <w:name w:val="Подпись к таблице (2)"/>
    <w:uiPriority w:val="99"/>
    <w:rsid w:val="00FF6235"/>
    <w:rPr>
      <w:rFonts w:ascii="Times New Roman" w:hAnsi="Times New Roman"/>
      <w:b/>
      <w:sz w:val="27"/>
      <w:u w:val="single"/>
    </w:rPr>
  </w:style>
  <w:style w:type="character" w:customStyle="1" w:styleId="52">
    <w:name w:val="Подпись к таблице (5)_"/>
    <w:link w:val="53"/>
    <w:uiPriority w:val="99"/>
    <w:locked/>
    <w:rsid w:val="00FF6235"/>
    <w:rPr>
      <w:rFonts w:ascii="Times New Roman" w:hAnsi="Times New Roman"/>
      <w:i/>
      <w:sz w:val="27"/>
      <w:shd w:val="clear" w:color="auto" w:fill="FFFFFF"/>
    </w:rPr>
  </w:style>
  <w:style w:type="paragraph" w:customStyle="1" w:styleId="53">
    <w:name w:val="Подпись к таблице (5)"/>
    <w:basedOn w:val="a"/>
    <w:link w:val="52"/>
    <w:uiPriority w:val="99"/>
    <w:rsid w:val="00FF6235"/>
    <w:pPr>
      <w:shd w:val="clear" w:color="auto" w:fill="FFFFFF"/>
      <w:spacing w:line="322" w:lineRule="exact"/>
      <w:ind w:firstLine="720"/>
    </w:pPr>
    <w:rPr>
      <w:rFonts w:ascii="Times New Roman" w:eastAsia="Calibri" w:hAnsi="Times New Roman" w:cs="Times New Roman"/>
      <w:i/>
      <w:color w:val="auto"/>
      <w:sz w:val="27"/>
      <w:szCs w:val="22"/>
      <w:lang w:eastAsia="en-US"/>
    </w:rPr>
  </w:style>
  <w:style w:type="character" w:customStyle="1" w:styleId="54">
    <w:name w:val="Подпись к таблице (5) + Полужирный"/>
    <w:aliases w:val="Не курсив"/>
    <w:uiPriority w:val="99"/>
    <w:rsid w:val="00FF6235"/>
    <w:rPr>
      <w:rFonts w:ascii="Times New Roman" w:hAnsi="Times New Roman"/>
      <w:b/>
      <w:sz w:val="27"/>
      <w:u w:val="single"/>
    </w:rPr>
  </w:style>
  <w:style w:type="character" w:customStyle="1" w:styleId="510">
    <w:name w:val="Подпись к таблице (5) + Полужирный1"/>
    <w:aliases w:val="Не курсив1"/>
    <w:uiPriority w:val="99"/>
    <w:rsid w:val="00FF6235"/>
    <w:rPr>
      <w:rFonts w:ascii="Times New Roman" w:hAnsi="Times New Roman"/>
      <w:b/>
      <w:noProof/>
      <w:sz w:val="27"/>
      <w:u w:val="none"/>
    </w:rPr>
  </w:style>
  <w:style w:type="character" w:customStyle="1" w:styleId="70">
    <w:name w:val="Основной текст (7)_"/>
    <w:link w:val="71"/>
    <w:uiPriority w:val="99"/>
    <w:locked/>
    <w:rsid w:val="00FF6235"/>
    <w:rPr>
      <w:rFonts w:ascii="CordiaUPC" w:hAnsi="CordiaUPC"/>
      <w:sz w:val="20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FF6235"/>
    <w:pPr>
      <w:shd w:val="clear" w:color="auto" w:fill="FFFFFF"/>
      <w:spacing w:line="322" w:lineRule="exact"/>
      <w:ind w:firstLine="740"/>
      <w:jc w:val="both"/>
    </w:pPr>
    <w:rPr>
      <w:rFonts w:ascii="CordiaUPC" w:eastAsia="Calibri" w:hAnsi="CordiaUPC" w:cs="Times New Roman"/>
      <w:color w:val="auto"/>
      <w:sz w:val="20"/>
      <w:szCs w:val="22"/>
      <w:lang w:eastAsia="en-US"/>
    </w:rPr>
  </w:style>
  <w:style w:type="character" w:customStyle="1" w:styleId="81">
    <w:name w:val="Основной текст (8)_"/>
    <w:link w:val="82"/>
    <w:uiPriority w:val="99"/>
    <w:locked/>
    <w:rsid w:val="00FF6235"/>
    <w:rPr>
      <w:rFonts w:ascii="CordiaUPC" w:hAnsi="CordiaUPC"/>
      <w:noProof/>
      <w:sz w:val="38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FF6235"/>
    <w:pPr>
      <w:shd w:val="clear" w:color="auto" w:fill="FFFFFF"/>
      <w:spacing w:line="322" w:lineRule="exact"/>
      <w:ind w:firstLine="740"/>
      <w:jc w:val="both"/>
    </w:pPr>
    <w:rPr>
      <w:rFonts w:ascii="CordiaUPC" w:eastAsia="Calibri" w:hAnsi="CordiaUPC" w:cs="Times New Roman"/>
      <w:noProof/>
      <w:color w:val="auto"/>
      <w:sz w:val="38"/>
      <w:szCs w:val="22"/>
      <w:lang w:eastAsia="en-US"/>
    </w:rPr>
  </w:style>
  <w:style w:type="character" w:customStyle="1" w:styleId="8TimesNewRoman">
    <w:name w:val="Основной текст (8) + Times New Roman"/>
    <w:aliases w:val="13,5 pt40"/>
    <w:uiPriority w:val="99"/>
    <w:rsid w:val="00FF6235"/>
    <w:rPr>
      <w:rFonts w:ascii="Times New Roman" w:hAnsi="Times New Roman"/>
      <w:noProof/>
      <w:sz w:val="27"/>
      <w:u w:val="none"/>
    </w:rPr>
  </w:style>
  <w:style w:type="character" w:customStyle="1" w:styleId="90">
    <w:name w:val="Основной текст (9)_"/>
    <w:link w:val="91"/>
    <w:uiPriority w:val="99"/>
    <w:locked/>
    <w:rsid w:val="00FF6235"/>
    <w:rPr>
      <w:rFonts w:ascii="CordiaUPC" w:hAnsi="CordiaUPC"/>
      <w:sz w:val="20"/>
      <w:shd w:val="clear" w:color="auto" w:fill="FFFFFF"/>
    </w:rPr>
  </w:style>
  <w:style w:type="paragraph" w:customStyle="1" w:styleId="91">
    <w:name w:val="Основной текст (9)"/>
    <w:basedOn w:val="a"/>
    <w:link w:val="90"/>
    <w:uiPriority w:val="99"/>
    <w:rsid w:val="00FF6235"/>
    <w:pPr>
      <w:shd w:val="clear" w:color="auto" w:fill="FFFFFF"/>
      <w:spacing w:after="300" w:line="322" w:lineRule="exact"/>
      <w:ind w:firstLine="740"/>
      <w:jc w:val="both"/>
    </w:pPr>
    <w:rPr>
      <w:rFonts w:ascii="CordiaUPC" w:eastAsia="Calibri" w:hAnsi="CordiaUPC" w:cs="Times New Roman"/>
      <w:color w:val="auto"/>
      <w:sz w:val="20"/>
      <w:szCs w:val="22"/>
      <w:lang w:eastAsia="en-US"/>
    </w:rPr>
  </w:style>
  <w:style w:type="character" w:customStyle="1" w:styleId="ab">
    <w:name w:val="Подпись к таблице"/>
    <w:uiPriority w:val="99"/>
    <w:rsid w:val="00FF6235"/>
    <w:rPr>
      <w:rFonts w:ascii="Times New Roman" w:hAnsi="Times New Roman"/>
      <w:sz w:val="27"/>
      <w:u w:val="single"/>
    </w:rPr>
  </w:style>
  <w:style w:type="character" w:customStyle="1" w:styleId="Constantia">
    <w:name w:val="Основной текст + Constantia"/>
    <w:aliases w:val="50,5 pt39,Полужирный7,Интервал -2 pt1"/>
    <w:uiPriority w:val="99"/>
    <w:rsid w:val="00FF6235"/>
    <w:rPr>
      <w:rFonts w:ascii="Constantia" w:hAnsi="Constantia"/>
      <w:b/>
      <w:spacing w:val="-40"/>
      <w:sz w:val="101"/>
      <w:u w:val="none"/>
      <w:lang w:val="en-US" w:eastAsia="en-US"/>
    </w:rPr>
  </w:style>
  <w:style w:type="character" w:customStyle="1" w:styleId="413">
    <w:name w:val="Подпись к таблице (4) + 13"/>
    <w:aliases w:val="5 pt38,Полужирный6"/>
    <w:uiPriority w:val="99"/>
    <w:rsid w:val="00FF6235"/>
    <w:rPr>
      <w:rFonts w:ascii="Times New Roman" w:hAnsi="Times New Roman"/>
      <w:b/>
      <w:sz w:val="27"/>
      <w:u w:val="none"/>
    </w:rPr>
  </w:style>
  <w:style w:type="character" w:customStyle="1" w:styleId="101">
    <w:name w:val="Основной текст (10)_"/>
    <w:link w:val="102"/>
    <w:uiPriority w:val="99"/>
    <w:locked/>
    <w:rsid w:val="00FF6235"/>
    <w:rPr>
      <w:rFonts w:ascii="Times New Roman" w:hAnsi="Times New Roman"/>
      <w:sz w:val="20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FF6235"/>
    <w:pPr>
      <w:shd w:val="clear" w:color="auto" w:fill="FFFFFF"/>
      <w:spacing w:line="322" w:lineRule="exact"/>
      <w:jc w:val="both"/>
    </w:pPr>
    <w:rPr>
      <w:rFonts w:ascii="Times New Roman" w:eastAsia="Calibri" w:hAnsi="Times New Roman" w:cs="Times New Roman"/>
      <w:color w:val="auto"/>
      <w:sz w:val="20"/>
      <w:szCs w:val="22"/>
      <w:lang w:eastAsia="en-US"/>
    </w:rPr>
  </w:style>
  <w:style w:type="character" w:customStyle="1" w:styleId="112">
    <w:name w:val="Основной текст (11)_"/>
    <w:link w:val="113"/>
    <w:uiPriority w:val="99"/>
    <w:locked/>
    <w:rsid w:val="00FF6235"/>
    <w:rPr>
      <w:rFonts w:ascii="CordiaUPC" w:hAnsi="CordiaUPC"/>
      <w:noProof/>
      <w:sz w:val="38"/>
      <w:shd w:val="clear" w:color="auto" w:fill="FFFFFF"/>
    </w:rPr>
  </w:style>
  <w:style w:type="paragraph" w:customStyle="1" w:styleId="113">
    <w:name w:val="Основной текст (11)"/>
    <w:basedOn w:val="a"/>
    <w:link w:val="112"/>
    <w:uiPriority w:val="99"/>
    <w:rsid w:val="00FF6235"/>
    <w:pPr>
      <w:shd w:val="clear" w:color="auto" w:fill="FFFFFF"/>
      <w:spacing w:line="322" w:lineRule="exact"/>
      <w:jc w:val="both"/>
    </w:pPr>
    <w:rPr>
      <w:rFonts w:ascii="CordiaUPC" w:eastAsia="Calibri" w:hAnsi="CordiaUPC" w:cs="Times New Roman"/>
      <w:noProof/>
      <w:color w:val="auto"/>
      <w:sz w:val="38"/>
      <w:szCs w:val="22"/>
      <w:lang w:eastAsia="en-US"/>
    </w:rPr>
  </w:style>
  <w:style w:type="character" w:customStyle="1" w:styleId="11TimesNewRoman">
    <w:name w:val="Основной текст (11) + Times New Roman"/>
    <w:aliases w:val="1316,5 pt37"/>
    <w:uiPriority w:val="99"/>
    <w:rsid w:val="00FF6235"/>
    <w:rPr>
      <w:rFonts w:ascii="Times New Roman" w:hAnsi="Times New Roman"/>
      <w:noProof/>
      <w:sz w:val="27"/>
      <w:u w:val="none"/>
    </w:rPr>
  </w:style>
  <w:style w:type="character" w:customStyle="1" w:styleId="120">
    <w:name w:val="Основной текст (12)_"/>
    <w:link w:val="121"/>
    <w:uiPriority w:val="99"/>
    <w:locked/>
    <w:rsid w:val="00FF6235"/>
    <w:rPr>
      <w:rFonts w:ascii="CordiaUPC" w:hAnsi="CordiaUPC"/>
      <w:sz w:val="20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FF6235"/>
    <w:pPr>
      <w:shd w:val="clear" w:color="auto" w:fill="FFFFFF"/>
      <w:spacing w:after="300" w:line="322" w:lineRule="exact"/>
      <w:jc w:val="both"/>
    </w:pPr>
    <w:rPr>
      <w:rFonts w:ascii="CordiaUPC" w:eastAsia="Calibri" w:hAnsi="CordiaUPC" w:cs="Times New Roman"/>
      <w:color w:val="auto"/>
      <w:sz w:val="20"/>
      <w:szCs w:val="22"/>
      <w:lang w:eastAsia="en-US"/>
    </w:rPr>
  </w:style>
  <w:style w:type="character" w:customStyle="1" w:styleId="133">
    <w:name w:val="Основной текст (13)_"/>
    <w:link w:val="134"/>
    <w:uiPriority w:val="99"/>
    <w:locked/>
    <w:rsid w:val="00FF6235"/>
    <w:rPr>
      <w:rFonts w:ascii="Times New Roman" w:hAnsi="Times New Roman"/>
      <w:sz w:val="20"/>
      <w:shd w:val="clear" w:color="auto" w:fill="FFFFFF"/>
    </w:rPr>
  </w:style>
  <w:style w:type="paragraph" w:customStyle="1" w:styleId="134">
    <w:name w:val="Основной текст (13)"/>
    <w:basedOn w:val="a"/>
    <w:link w:val="133"/>
    <w:uiPriority w:val="99"/>
    <w:rsid w:val="00FF6235"/>
    <w:pPr>
      <w:shd w:val="clear" w:color="auto" w:fill="FFFFFF"/>
      <w:spacing w:line="322" w:lineRule="exact"/>
      <w:jc w:val="both"/>
    </w:pPr>
    <w:rPr>
      <w:rFonts w:ascii="Times New Roman" w:eastAsia="Calibri" w:hAnsi="Times New Roman" w:cs="Times New Roman"/>
      <w:color w:val="auto"/>
      <w:sz w:val="20"/>
      <w:szCs w:val="22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FF6235"/>
    <w:rPr>
      <w:rFonts w:ascii="CordiaUPC" w:hAnsi="CordiaUPC"/>
      <w:noProof/>
      <w:sz w:val="38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F6235"/>
    <w:pPr>
      <w:shd w:val="clear" w:color="auto" w:fill="FFFFFF"/>
      <w:spacing w:line="322" w:lineRule="exact"/>
      <w:jc w:val="both"/>
    </w:pPr>
    <w:rPr>
      <w:rFonts w:ascii="CordiaUPC" w:eastAsia="Calibri" w:hAnsi="CordiaUPC" w:cs="Times New Roman"/>
      <w:noProof/>
      <w:color w:val="auto"/>
      <w:sz w:val="38"/>
      <w:szCs w:val="22"/>
      <w:lang w:eastAsia="en-US"/>
    </w:rPr>
  </w:style>
  <w:style w:type="character" w:customStyle="1" w:styleId="14TimesNewRoman">
    <w:name w:val="Основной текст (14) + Times New Roman"/>
    <w:aliases w:val="1315,5 pt36"/>
    <w:uiPriority w:val="99"/>
    <w:rsid w:val="00FF6235"/>
    <w:rPr>
      <w:rFonts w:ascii="Times New Roman" w:hAnsi="Times New Roman"/>
      <w:noProof/>
      <w:sz w:val="27"/>
      <w:u w:val="none"/>
    </w:rPr>
  </w:style>
  <w:style w:type="character" w:customStyle="1" w:styleId="150">
    <w:name w:val="Основной текст (15)_"/>
    <w:link w:val="151"/>
    <w:uiPriority w:val="99"/>
    <w:locked/>
    <w:rsid w:val="00FF6235"/>
    <w:rPr>
      <w:rFonts w:ascii="CordiaUPC" w:hAnsi="CordiaUPC"/>
      <w:sz w:val="20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FF6235"/>
    <w:pPr>
      <w:shd w:val="clear" w:color="auto" w:fill="FFFFFF"/>
      <w:spacing w:after="300" w:line="322" w:lineRule="exact"/>
      <w:jc w:val="both"/>
    </w:pPr>
    <w:rPr>
      <w:rFonts w:ascii="CordiaUPC" w:eastAsia="Calibri" w:hAnsi="CordiaUPC" w:cs="Times New Roman"/>
      <w:color w:val="auto"/>
      <w:sz w:val="20"/>
      <w:szCs w:val="22"/>
      <w:lang w:eastAsia="en-US"/>
    </w:rPr>
  </w:style>
  <w:style w:type="character" w:customStyle="1" w:styleId="10pt1">
    <w:name w:val="Основной текст + 10 pt1"/>
    <w:uiPriority w:val="99"/>
    <w:rsid w:val="00FF6235"/>
    <w:rPr>
      <w:rFonts w:ascii="Times New Roman" w:hAnsi="Times New Roman"/>
      <w:sz w:val="20"/>
      <w:u w:val="none"/>
    </w:rPr>
  </w:style>
  <w:style w:type="character" w:customStyle="1" w:styleId="160">
    <w:name w:val="Основной текст (16)_"/>
    <w:link w:val="161"/>
    <w:uiPriority w:val="99"/>
    <w:locked/>
    <w:rsid w:val="00FF6235"/>
    <w:rPr>
      <w:rFonts w:ascii="CordiaUPC" w:hAnsi="CordiaUPC"/>
      <w:noProof/>
      <w:sz w:val="38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FF6235"/>
    <w:pPr>
      <w:shd w:val="clear" w:color="auto" w:fill="FFFFFF"/>
      <w:spacing w:line="317" w:lineRule="exact"/>
      <w:jc w:val="both"/>
    </w:pPr>
    <w:rPr>
      <w:rFonts w:ascii="CordiaUPC" w:eastAsia="Calibri" w:hAnsi="CordiaUPC" w:cs="Times New Roman"/>
      <w:noProof/>
      <w:color w:val="auto"/>
      <w:sz w:val="38"/>
      <w:szCs w:val="22"/>
      <w:lang w:eastAsia="en-US"/>
    </w:rPr>
  </w:style>
  <w:style w:type="character" w:customStyle="1" w:styleId="16TimesNewRoman">
    <w:name w:val="Основной текст (16) + Times New Roman"/>
    <w:aliases w:val="1314,5 pt35"/>
    <w:uiPriority w:val="99"/>
    <w:rsid w:val="00FF6235"/>
    <w:rPr>
      <w:rFonts w:ascii="Times New Roman" w:hAnsi="Times New Roman"/>
      <w:noProof/>
      <w:sz w:val="27"/>
      <w:u w:val="none"/>
    </w:rPr>
  </w:style>
  <w:style w:type="character" w:customStyle="1" w:styleId="170">
    <w:name w:val="Основной текст (17)_"/>
    <w:link w:val="171"/>
    <w:uiPriority w:val="99"/>
    <w:locked/>
    <w:rsid w:val="00FF6235"/>
    <w:rPr>
      <w:rFonts w:ascii="CordiaUPC" w:hAnsi="CordiaUPC"/>
      <w:sz w:val="20"/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FF6235"/>
    <w:pPr>
      <w:shd w:val="clear" w:color="auto" w:fill="FFFFFF"/>
      <w:spacing w:after="300" w:line="317" w:lineRule="exact"/>
      <w:jc w:val="both"/>
    </w:pPr>
    <w:rPr>
      <w:rFonts w:ascii="CordiaUPC" w:eastAsia="Calibri" w:hAnsi="CordiaUPC" w:cs="Times New Roman"/>
      <w:color w:val="auto"/>
      <w:sz w:val="20"/>
      <w:szCs w:val="22"/>
      <w:lang w:eastAsia="en-US"/>
    </w:rPr>
  </w:style>
  <w:style w:type="character" w:customStyle="1" w:styleId="180">
    <w:name w:val="Основной текст (18)_"/>
    <w:link w:val="181"/>
    <w:uiPriority w:val="99"/>
    <w:locked/>
    <w:rsid w:val="00FF6235"/>
    <w:rPr>
      <w:rFonts w:ascii="Times New Roman" w:hAnsi="Times New Roman"/>
      <w:sz w:val="20"/>
      <w:shd w:val="clear" w:color="auto" w:fill="FFFFFF"/>
    </w:rPr>
  </w:style>
  <w:style w:type="paragraph" w:customStyle="1" w:styleId="181">
    <w:name w:val="Основной текст (18)"/>
    <w:basedOn w:val="a"/>
    <w:link w:val="180"/>
    <w:uiPriority w:val="99"/>
    <w:rsid w:val="00FF6235"/>
    <w:pPr>
      <w:shd w:val="clear" w:color="auto" w:fill="FFFFFF"/>
      <w:spacing w:line="317" w:lineRule="exact"/>
      <w:jc w:val="both"/>
    </w:pPr>
    <w:rPr>
      <w:rFonts w:ascii="Times New Roman" w:eastAsia="Calibri" w:hAnsi="Times New Roman" w:cs="Times New Roman"/>
      <w:color w:val="auto"/>
      <w:sz w:val="20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FF6235"/>
    <w:rPr>
      <w:rFonts w:ascii="CordiaUPC" w:hAnsi="CordiaUPC"/>
      <w:noProof/>
      <w:sz w:val="38"/>
      <w:shd w:val="clear" w:color="auto" w:fill="FFFFFF"/>
    </w:rPr>
  </w:style>
  <w:style w:type="paragraph" w:customStyle="1" w:styleId="191">
    <w:name w:val="Основной текст (19)"/>
    <w:basedOn w:val="a"/>
    <w:link w:val="190"/>
    <w:uiPriority w:val="99"/>
    <w:rsid w:val="00FF6235"/>
    <w:pPr>
      <w:shd w:val="clear" w:color="auto" w:fill="FFFFFF"/>
      <w:spacing w:line="317" w:lineRule="exact"/>
      <w:jc w:val="both"/>
    </w:pPr>
    <w:rPr>
      <w:rFonts w:ascii="CordiaUPC" w:eastAsia="Calibri" w:hAnsi="CordiaUPC" w:cs="Times New Roman"/>
      <w:noProof/>
      <w:color w:val="auto"/>
      <w:sz w:val="38"/>
      <w:szCs w:val="22"/>
      <w:lang w:eastAsia="en-US"/>
    </w:rPr>
  </w:style>
  <w:style w:type="character" w:customStyle="1" w:styleId="19TimesNewRoman">
    <w:name w:val="Основной текст (19) + Times New Roman"/>
    <w:aliases w:val="1313,5 pt34"/>
    <w:uiPriority w:val="99"/>
    <w:rsid w:val="00FF6235"/>
    <w:rPr>
      <w:rFonts w:ascii="Times New Roman" w:hAnsi="Times New Roman"/>
      <w:noProof/>
      <w:sz w:val="27"/>
      <w:u w:val="none"/>
    </w:rPr>
  </w:style>
  <w:style w:type="character" w:customStyle="1" w:styleId="201">
    <w:name w:val="Основной текст (20)_"/>
    <w:link w:val="202"/>
    <w:uiPriority w:val="99"/>
    <w:locked/>
    <w:rsid w:val="00FF6235"/>
    <w:rPr>
      <w:rFonts w:ascii="CordiaUPC" w:hAnsi="CordiaUPC"/>
      <w:sz w:val="20"/>
      <w:shd w:val="clear" w:color="auto" w:fill="FFFFFF"/>
    </w:rPr>
  </w:style>
  <w:style w:type="paragraph" w:customStyle="1" w:styleId="202">
    <w:name w:val="Основной текст (20)"/>
    <w:basedOn w:val="a"/>
    <w:link w:val="201"/>
    <w:uiPriority w:val="99"/>
    <w:rsid w:val="00FF6235"/>
    <w:pPr>
      <w:shd w:val="clear" w:color="auto" w:fill="FFFFFF"/>
      <w:spacing w:after="300" w:line="317" w:lineRule="exact"/>
      <w:jc w:val="both"/>
    </w:pPr>
    <w:rPr>
      <w:rFonts w:ascii="CordiaUPC" w:eastAsia="Calibri" w:hAnsi="CordiaUPC" w:cs="Times New Roman"/>
      <w:color w:val="auto"/>
      <w:sz w:val="20"/>
      <w:szCs w:val="22"/>
      <w:lang w:eastAsia="en-US"/>
    </w:rPr>
  </w:style>
  <w:style w:type="character" w:customStyle="1" w:styleId="26">
    <w:name w:val="Оглавление (2)_"/>
    <w:link w:val="27"/>
    <w:uiPriority w:val="99"/>
    <w:locked/>
    <w:rsid w:val="00FF6235"/>
    <w:rPr>
      <w:rFonts w:ascii="CordiaUPC" w:hAnsi="CordiaUPC"/>
      <w:spacing w:val="20"/>
      <w:sz w:val="32"/>
      <w:shd w:val="clear" w:color="auto" w:fill="FFFFFF"/>
    </w:rPr>
  </w:style>
  <w:style w:type="paragraph" w:customStyle="1" w:styleId="27">
    <w:name w:val="Оглавление (2)"/>
    <w:basedOn w:val="a"/>
    <w:link w:val="26"/>
    <w:uiPriority w:val="99"/>
    <w:rsid w:val="00FF6235"/>
    <w:pPr>
      <w:shd w:val="clear" w:color="auto" w:fill="FFFFFF"/>
      <w:spacing w:line="322" w:lineRule="exact"/>
      <w:jc w:val="both"/>
    </w:pPr>
    <w:rPr>
      <w:rFonts w:ascii="CordiaUPC" w:eastAsia="Calibri" w:hAnsi="CordiaUPC" w:cs="Times New Roman"/>
      <w:color w:val="auto"/>
      <w:spacing w:val="20"/>
      <w:sz w:val="32"/>
      <w:szCs w:val="22"/>
      <w:lang w:eastAsia="en-US"/>
    </w:rPr>
  </w:style>
  <w:style w:type="character" w:customStyle="1" w:styleId="2TimesNewRoman">
    <w:name w:val="Оглавление (2) + Times New Roman"/>
    <w:aliases w:val="1312,5 pt33,Интервал 0 pt2"/>
    <w:uiPriority w:val="99"/>
    <w:rsid w:val="00FF6235"/>
    <w:rPr>
      <w:rFonts w:ascii="Times New Roman" w:hAnsi="Times New Roman"/>
      <w:spacing w:val="0"/>
      <w:sz w:val="27"/>
      <w:u w:val="none"/>
    </w:rPr>
  </w:style>
  <w:style w:type="character" w:customStyle="1" w:styleId="ac">
    <w:name w:val="Оглавление_"/>
    <w:link w:val="ad"/>
    <w:uiPriority w:val="99"/>
    <w:locked/>
    <w:rsid w:val="00FF6235"/>
    <w:rPr>
      <w:rFonts w:ascii="Times New Roman" w:hAnsi="Times New Roman"/>
      <w:spacing w:val="40"/>
      <w:sz w:val="20"/>
      <w:shd w:val="clear" w:color="auto" w:fill="FFFFFF"/>
    </w:rPr>
  </w:style>
  <w:style w:type="paragraph" w:customStyle="1" w:styleId="ad">
    <w:name w:val="Оглавление"/>
    <w:basedOn w:val="a"/>
    <w:link w:val="ac"/>
    <w:uiPriority w:val="99"/>
    <w:rsid w:val="00FF6235"/>
    <w:pPr>
      <w:shd w:val="clear" w:color="auto" w:fill="FFFFFF"/>
      <w:spacing w:line="322" w:lineRule="exact"/>
      <w:jc w:val="both"/>
    </w:pPr>
    <w:rPr>
      <w:rFonts w:ascii="Times New Roman" w:eastAsia="Calibri" w:hAnsi="Times New Roman" w:cs="Times New Roman"/>
      <w:color w:val="auto"/>
      <w:spacing w:val="40"/>
      <w:sz w:val="20"/>
      <w:szCs w:val="22"/>
      <w:lang w:eastAsia="en-US"/>
    </w:rPr>
  </w:style>
  <w:style w:type="character" w:customStyle="1" w:styleId="0pt">
    <w:name w:val="Оглавление + Интервал 0 pt"/>
    <w:uiPriority w:val="99"/>
    <w:rsid w:val="00FF6235"/>
    <w:rPr>
      <w:rFonts w:ascii="Times New Roman" w:hAnsi="Times New Roman"/>
      <w:spacing w:val="0"/>
      <w:sz w:val="20"/>
      <w:u w:val="none"/>
    </w:rPr>
  </w:style>
  <w:style w:type="character" w:customStyle="1" w:styleId="34">
    <w:name w:val="Оглавление (3)_"/>
    <w:link w:val="35"/>
    <w:uiPriority w:val="99"/>
    <w:locked/>
    <w:rsid w:val="00FF6235"/>
    <w:rPr>
      <w:rFonts w:ascii="CordiaUPC" w:hAnsi="CordiaUPC"/>
      <w:spacing w:val="40"/>
      <w:sz w:val="20"/>
      <w:shd w:val="clear" w:color="auto" w:fill="FFFFFF"/>
    </w:rPr>
  </w:style>
  <w:style w:type="paragraph" w:customStyle="1" w:styleId="35">
    <w:name w:val="Оглавление (3)"/>
    <w:basedOn w:val="a"/>
    <w:link w:val="34"/>
    <w:uiPriority w:val="99"/>
    <w:rsid w:val="00FF6235"/>
    <w:pPr>
      <w:shd w:val="clear" w:color="auto" w:fill="FFFFFF"/>
      <w:spacing w:after="300" w:line="322" w:lineRule="exact"/>
      <w:jc w:val="both"/>
    </w:pPr>
    <w:rPr>
      <w:rFonts w:ascii="CordiaUPC" w:eastAsia="Calibri" w:hAnsi="CordiaUPC" w:cs="Times New Roman"/>
      <w:color w:val="auto"/>
      <w:spacing w:val="40"/>
      <w:sz w:val="20"/>
      <w:szCs w:val="22"/>
      <w:lang w:eastAsia="en-US"/>
    </w:rPr>
  </w:style>
  <w:style w:type="character" w:customStyle="1" w:styleId="3TimesNewRoman">
    <w:name w:val="Оглавление (3) + Times New Roman"/>
    <w:aliases w:val="1311,5 pt32,Интервал 0 pt1"/>
    <w:uiPriority w:val="99"/>
    <w:rsid w:val="00FF6235"/>
    <w:rPr>
      <w:rFonts w:ascii="Times New Roman" w:hAnsi="Times New Roman"/>
      <w:spacing w:val="0"/>
      <w:sz w:val="27"/>
      <w:u w:val="none"/>
    </w:rPr>
  </w:style>
  <w:style w:type="character" w:customStyle="1" w:styleId="212">
    <w:name w:val="Основной текст (21)_"/>
    <w:link w:val="213"/>
    <w:uiPriority w:val="99"/>
    <w:locked/>
    <w:rsid w:val="00FF6235"/>
    <w:rPr>
      <w:rFonts w:ascii="Times New Roman" w:hAnsi="Times New Roman"/>
      <w:sz w:val="20"/>
      <w:shd w:val="clear" w:color="auto" w:fill="FFFFFF"/>
    </w:rPr>
  </w:style>
  <w:style w:type="paragraph" w:customStyle="1" w:styleId="213">
    <w:name w:val="Основной текст (21)"/>
    <w:basedOn w:val="a"/>
    <w:link w:val="212"/>
    <w:uiPriority w:val="99"/>
    <w:rsid w:val="00FF6235"/>
    <w:pPr>
      <w:shd w:val="clear" w:color="auto" w:fill="FFFFFF"/>
      <w:spacing w:line="317" w:lineRule="exact"/>
      <w:jc w:val="both"/>
    </w:pPr>
    <w:rPr>
      <w:rFonts w:ascii="Times New Roman" w:eastAsia="Calibri" w:hAnsi="Times New Roman" w:cs="Times New Roman"/>
      <w:color w:val="auto"/>
      <w:sz w:val="20"/>
      <w:szCs w:val="22"/>
      <w:lang w:eastAsia="en-US"/>
    </w:rPr>
  </w:style>
  <w:style w:type="character" w:customStyle="1" w:styleId="220">
    <w:name w:val="Основной текст (22)_"/>
    <w:link w:val="221"/>
    <w:uiPriority w:val="99"/>
    <w:locked/>
    <w:rsid w:val="00FF6235"/>
    <w:rPr>
      <w:rFonts w:ascii="CordiaUPC" w:hAnsi="CordiaUPC"/>
      <w:noProof/>
      <w:sz w:val="38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FF6235"/>
    <w:pPr>
      <w:shd w:val="clear" w:color="auto" w:fill="FFFFFF"/>
      <w:spacing w:line="317" w:lineRule="exact"/>
      <w:jc w:val="both"/>
    </w:pPr>
    <w:rPr>
      <w:rFonts w:ascii="CordiaUPC" w:eastAsia="Calibri" w:hAnsi="CordiaUPC" w:cs="Times New Roman"/>
      <w:noProof/>
      <w:color w:val="auto"/>
      <w:sz w:val="38"/>
      <w:szCs w:val="22"/>
      <w:lang w:eastAsia="en-US"/>
    </w:rPr>
  </w:style>
  <w:style w:type="character" w:customStyle="1" w:styleId="22TimesNewRoman">
    <w:name w:val="Основной текст (22) + Times New Roman"/>
    <w:aliases w:val="1310,5 pt31"/>
    <w:uiPriority w:val="99"/>
    <w:rsid w:val="00FF6235"/>
    <w:rPr>
      <w:rFonts w:ascii="Times New Roman" w:hAnsi="Times New Roman"/>
      <w:noProof/>
      <w:sz w:val="27"/>
      <w:u w:val="none"/>
    </w:rPr>
  </w:style>
  <w:style w:type="character" w:customStyle="1" w:styleId="230">
    <w:name w:val="Основной текст (23)_"/>
    <w:link w:val="231"/>
    <w:uiPriority w:val="99"/>
    <w:locked/>
    <w:rsid w:val="00FF6235"/>
    <w:rPr>
      <w:rFonts w:ascii="CordiaUPC" w:hAnsi="CordiaUPC"/>
      <w:sz w:val="20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FF6235"/>
    <w:pPr>
      <w:shd w:val="clear" w:color="auto" w:fill="FFFFFF"/>
      <w:spacing w:after="1560" w:line="317" w:lineRule="exact"/>
      <w:jc w:val="both"/>
    </w:pPr>
    <w:rPr>
      <w:rFonts w:ascii="CordiaUPC" w:eastAsia="Calibri" w:hAnsi="CordiaUPC" w:cs="Times New Roman"/>
      <w:color w:val="auto"/>
      <w:sz w:val="20"/>
      <w:szCs w:val="22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FF6235"/>
    <w:rPr>
      <w:rFonts w:ascii="Times New Roman" w:hAnsi="Times New Roman"/>
      <w:sz w:val="20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FF6235"/>
    <w:pPr>
      <w:shd w:val="clear" w:color="auto" w:fill="FFFFFF"/>
      <w:spacing w:line="322" w:lineRule="exact"/>
      <w:jc w:val="both"/>
    </w:pPr>
    <w:rPr>
      <w:rFonts w:ascii="Times New Roman" w:eastAsia="Calibri" w:hAnsi="Times New Roman" w:cs="Times New Roman"/>
      <w:color w:val="auto"/>
      <w:sz w:val="20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FF6235"/>
    <w:rPr>
      <w:rFonts w:ascii="CordiaUPC" w:hAnsi="CordiaUPC"/>
      <w:noProof/>
      <w:sz w:val="38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FF6235"/>
    <w:pPr>
      <w:shd w:val="clear" w:color="auto" w:fill="FFFFFF"/>
      <w:spacing w:line="322" w:lineRule="exact"/>
      <w:jc w:val="both"/>
    </w:pPr>
    <w:rPr>
      <w:rFonts w:ascii="CordiaUPC" w:eastAsia="Calibri" w:hAnsi="CordiaUPC" w:cs="Times New Roman"/>
      <w:noProof/>
      <w:color w:val="auto"/>
      <w:sz w:val="38"/>
      <w:szCs w:val="22"/>
      <w:lang w:eastAsia="en-US"/>
    </w:rPr>
  </w:style>
  <w:style w:type="character" w:customStyle="1" w:styleId="25TimesNewRoman">
    <w:name w:val="Основной текст (25) + Times New Roman"/>
    <w:aliases w:val="139,5 pt30"/>
    <w:uiPriority w:val="99"/>
    <w:rsid w:val="00FF6235"/>
    <w:rPr>
      <w:rFonts w:ascii="Times New Roman" w:hAnsi="Times New Roman"/>
      <w:noProof/>
      <w:sz w:val="27"/>
      <w:u w:val="none"/>
    </w:rPr>
  </w:style>
  <w:style w:type="character" w:customStyle="1" w:styleId="260">
    <w:name w:val="Основной текст (26)_"/>
    <w:link w:val="261"/>
    <w:uiPriority w:val="99"/>
    <w:locked/>
    <w:rsid w:val="00FF6235"/>
    <w:rPr>
      <w:rFonts w:ascii="CordiaUPC" w:hAnsi="CordiaUPC"/>
      <w:sz w:val="20"/>
      <w:shd w:val="clear" w:color="auto" w:fill="FFFFFF"/>
    </w:rPr>
  </w:style>
  <w:style w:type="paragraph" w:customStyle="1" w:styleId="261">
    <w:name w:val="Основной текст (26)"/>
    <w:basedOn w:val="a"/>
    <w:link w:val="260"/>
    <w:uiPriority w:val="99"/>
    <w:rsid w:val="00FF6235"/>
    <w:pPr>
      <w:shd w:val="clear" w:color="auto" w:fill="FFFFFF"/>
      <w:spacing w:after="300" w:line="322" w:lineRule="exact"/>
      <w:jc w:val="both"/>
    </w:pPr>
    <w:rPr>
      <w:rFonts w:ascii="CordiaUPC" w:eastAsia="Calibri" w:hAnsi="CordiaUPC" w:cs="Times New Roman"/>
      <w:color w:val="auto"/>
      <w:sz w:val="20"/>
      <w:szCs w:val="22"/>
      <w:lang w:eastAsia="en-US"/>
    </w:rPr>
  </w:style>
  <w:style w:type="character" w:customStyle="1" w:styleId="270">
    <w:name w:val="Основной текст (27)_"/>
    <w:link w:val="271"/>
    <w:uiPriority w:val="99"/>
    <w:locked/>
    <w:rsid w:val="00FF6235"/>
    <w:rPr>
      <w:rFonts w:ascii="Times New Roman" w:hAnsi="Times New Roman"/>
      <w:sz w:val="20"/>
      <w:shd w:val="clear" w:color="auto" w:fill="FFFFFF"/>
    </w:rPr>
  </w:style>
  <w:style w:type="paragraph" w:customStyle="1" w:styleId="271">
    <w:name w:val="Основной текст (27)"/>
    <w:basedOn w:val="a"/>
    <w:link w:val="270"/>
    <w:uiPriority w:val="99"/>
    <w:rsid w:val="00FF6235"/>
    <w:pPr>
      <w:shd w:val="clear" w:color="auto" w:fill="FFFFFF"/>
      <w:spacing w:line="322" w:lineRule="exact"/>
      <w:jc w:val="both"/>
    </w:pPr>
    <w:rPr>
      <w:rFonts w:ascii="Times New Roman" w:eastAsia="Calibri" w:hAnsi="Times New Roman" w:cs="Times New Roman"/>
      <w:color w:val="auto"/>
      <w:sz w:val="20"/>
      <w:szCs w:val="22"/>
      <w:lang w:eastAsia="en-US"/>
    </w:rPr>
  </w:style>
  <w:style w:type="character" w:customStyle="1" w:styleId="28">
    <w:name w:val="Основной текст (28)_"/>
    <w:link w:val="280"/>
    <w:uiPriority w:val="99"/>
    <w:locked/>
    <w:rsid w:val="00FF6235"/>
    <w:rPr>
      <w:rFonts w:ascii="CordiaUPC" w:hAnsi="CordiaUPC"/>
      <w:noProof/>
      <w:sz w:val="38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FF6235"/>
    <w:pPr>
      <w:shd w:val="clear" w:color="auto" w:fill="FFFFFF"/>
      <w:spacing w:line="322" w:lineRule="exact"/>
      <w:jc w:val="both"/>
    </w:pPr>
    <w:rPr>
      <w:rFonts w:ascii="CordiaUPC" w:eastAsia="Calibri" w:hAnsi="CordiaUPC" w:cs="Times New Roman"/>
      <w:noProof/>
      <w:color w:val="auto"/>
      <w:sz w:val="38"/>
      <w:szCs w:val="22"/>
      <w:lang w:eastAsia="en-US"/>
    </w:rPr>
  </w:style>
  <w:style w:type="character" w:customStyle="1" w:styleId="28TimesNewRoman">
    <w:name w:val="Основной текст (28) + Times New Roman"/>
    <w:aliases w:val="138,5 pt29"/>
    <w:uiPriority w:val="99"/>
    <w:rsid w:val="00FF6235"/>
    <w:rPr>
      <w:rFonts w:ascii="Times New Roman" w:hAnsi="Times New Roman"/>
      <w:noProof/>
      <w:sz w:val="27"/>
      <w:u w:val="none"/>
    </w:rPr>
  </w:style>
  <w:style w:type="character" w:customStyle="1" w:styleId="29">
    <w:name w:val="Основной текст (29)_"/>
    <w:link w:val="290"/>
    <w:uiPriority w:val="99"/>
    <w:locked/>
    <w:rsid w:val="00FF6235"/>
    <w:rPr>
      <w:rFonts w:ascii="CordiaUPC" w:hAnsi="CordiaUPC"/>
      <w:sz w:val="20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FF6235"/>
    <w:pPr>
      <w:shd w:val="clear" w:color="auto" w:fill="FFFFFF"/>
      <w:spacing w:after="300" w:line="322" w:lineRule="exact"/>
      <w:jc w:val="both"/>
    </w:pPr>
    <w:rPr>
      <w:rFonts w:ascii="CordiaUPC" w:eastAsia="Calibri" w:hAnsi="CordiaUPC" w:cs="Times New Roman"/>
      <w:color w:val="auto"/>
      <w:sz w:val="20"/>
      <w:szCs w:val="22"/>
      <w:lang w:eastAsia="en-US"/>
    </w:rPr>
  </w:style>
  <w:style w:type="character" w:customStyle="1" w:styleId="300">
    <w:name w:val="Основной текст (30)_"/>
    <w:link w:val="301"/>
    <w:uiPriority w:val="99"/>
    <w:locked/>
    <w:rsid w:val="00FF6235"/>
    <w:rPr>
      <w:rFonts w:ascii="Times New Roman" w:hAnsi="Times New Roman"/>
      <w:sz w:val="20"/>
      <w:shd w:val="clear" w:color="auto" w:fill="FFFFFF"/>
    </w:rPr>
  </w:style>
  <w:style w:type="paragraph" w:customStyle="1" w:styleId="301">
    <w:name w:val="Основной текст (30)"/>
    <w:basedOn w:val="a"/>
    <w:link w:val="300"/>
    <w:uiPriority w:val="99"/>
    <w:rsid w:val="00FF6235"/>
    <w:pPr>
      <w:shd w:val="clear" w:color="auto" w:fill="FFFFFF"/>
      <w:spacing w:line="322" w:lineRule="exact"/>
      <w:jc w:val="both"/>
    </w:pPr>
    <w:rPr>
      <w:rFonts w:ascii="Times New Roman" w:eastAsia="Calibri" w:hAnsi="Times New Roman" w:cs="Times New Roman"/>
      <w:color w:val="auto"/>
      <w:sz w:val="20"/>
      <w:szCs w:val="22"/>
      <w:lang w:eastAsia="en-US"/>
    </w:rPr>
  </w:style>
  <w:style w:type="character" w:customStyle="1" w:styleId="310">
    <w:name w:val="Основной текст (31)_"/>
    <w:link w:val="311"/>
    <w:uiPriority w:val="99"/>
    <w:locked/>
    <w:rsid w:val="00FF6235"/>
    <w:rPr>
      <w:rFonts w:ascii="CordiaUPC" w:hAnsi="CordiaUPC"/>
      <w:noProof/>
      <w:sz w:val="38"/>
      <w:shd w:val="clear" w:color="auto" w:fill="FFFFFF"/>
    </w:rPr>
  </w:style>
  <w:style w:type="paragraph" w:customStyle="1" w:styleId="311">
    <w:name w:val="Основной текст (31)"/>
    <w:basedOn w:val="a"/>
    <w:link w:val="310"/>
    <w:uiPriority w:val="99"/>
    <w:rsid w:val="00FF6235"/>
    <w:pPr>
      <w:shd w:val="clear" w:color="auto" w:fill="FFFFFF"/>
      <w:spacing w:line="322" w:lineRule="exact"/>
      <w:jc w:val="both"/>
    </w:pPr>
    <w:rPr>
      <w:rFonts w:ascii="CordiaUPC" w:eastAsia="Calibri" w:hAnsi="CordiaUPC" w:cs="Times New Roman"/>
      <w:noProof/>
      <w:color w:val="auto"/>
      <w:sz w:val="38"/>
      <w:szCs w:val="22"/>
      <w:lang w:eastAsia="en-US"/>
    </w:rPr>
  </w:style>
  <w:style w:type="character" w:customStyle="1" w:styleId="31TimesNewRoman">
    <w:name w:val="Основной текст (31) + Times New Roman"/>
    <w:aliases w:val="137,5 pt28"/>
    <w:uiPriority w:val="99"/>
    <w:rsid w:val="00FF6235"/>
    <w:rPr>
      <w:rFonts w:ascii="Times New Roman" w:hAnsi="Times New Roman"/>
      <w:noProof/>
      <w:sz w:val="27"/>
      <w:u w:val="none"/>
    </w:rPr>
  </w:style>
  <w:style w:type="character" w:customStyle="1" w:styleId="320">
    <w:name w:val="Основной текст (32)_"/>
    <w:link w:val="321"/>
    <w:uiPriority w:val="99"/>
    <w:locked/>
    <w:rsid w:val="00FF6235"/>
    <w:rPr>
      <w:rFonts w:ascii="CordiaUPC" w:hAnsi="CordiaUPC"/>
      <w:sz w:val="20"/>
      <w:shd w:val="clear" w:color="auto" w:fill="FFFFFF"/>
    </w:rPr>
  </w:style>
  <w:style w:type="paragraph" w:customStyle="1" w:styleId="321">
    <w:name w:val="Основной текст (32)"/>
    <w:basedOn w:val="a"/>
    <w:link w:val="320"/>
    <w:uiPriority w:val="99"/>
    <w:rsid w:val="00FF6235"/>
    <w:pPr>
      <w:shd w:val="clear" w:color="auto" w:fill="FFFFFF"/>
      <w:spacing w:after="300" w:line="322" w:lineRule="exact"/>
      <w:jc w:val="both"/>
    </w:pPr>
    <w:rPr>
      <w:rFonts w:ascii="CordiaUPC" w:eastAsia="Calibri" w:hAnsi="CordiaUPC" w:cs="Times New Roman"/>
      <w:color w:val="auto"/>
      <w:sz w:val="20"/>
      <w:szCs w:val="22"/>
      <w:lang w:eastAsia="en-US"/>
    </w:rPr>
  </w:style>
  <w:style w:type="character" w:customStyle="1" w:styleId="330">
    <w:name w:val="Основной текст (33)_"/>
    <w:link w:val="331"/>
    <w:uiPriority w:val="99"/>
    <w:locked/>
    <w:rsid w:val="00FF6235"/>
    <w:rPr>
      <w:rFonts w:ascii="Times New Roman" w:hAnsi="Times New Roman"/>
      <w:sz w:val="20"/>
      <w:shd w:val="clear" w:color="auto" w:fill="FFFFFF"/>
    </w:rPr>
  </w:style>
  <w:style w:type="paragraph" w:customStyle="1" w:styleId="331">
    <w:name w:val="Основной текст (33)"/>
    <w:basedOn w:val="a"/>
    <w:link w:val="330"/>
    <w:uiPriority w:val="99"/>
    <w:rsid w:val="00FF6235"/>
    <w:pPr>
      <w:shd w:val="clear" w:color="auto" w:fill="FFFFFF"/>
      <w:spacing w:line="322" w:lineRule="exact"/>
      <w:jc w:val="both"/>
    </w:pPr>
    <w:rPr>
      <w:rFonts w:ascii="Times New Roman" w:eastAsia="Calibri" w:hAnsi="Times New Roman" w:cs="Times New Roman"/>
      <w:color w:val="auto"/>
      <w:sz w:val="20"/>
      <w:szCs w:val="22"/>
      <w:lang w:eastAsia="en-US"/>
    </w:rPr>
  </w:style>
  <w:style w:type="character" w:customStyle="1" w:styleId="340">
    <w:name w:val="Основной текст (34)_"/>
    <w:link w:val="341"/>
    <w:uiPriority w:val="99"/>
    <w:locked/>
    <w:rsid w:val="00FF6235"/>
    <w:rPr>
      <w:rFonts w:ascii="CordiaUPC" w:hAnsi="CordiaUPC"/>
      <w:noProof/>
      <w:sz w:val="38"/>
      <w:shd w:val="clear" w:color="auto" w:fill="FFFFFF"/>
    </w:rPr>
  </w:style>
  <w:style w:type="paragraph" w:customStyle="1" w:styleId="341">
    <w:name w:val="Основной текст (34)"/>
    <w:basedOn w:val="a"/>
    <w:link w:val="340"/>
    <w:uiPriority w:val="99"/>
    <w:rsid w:val="00FF6235"/>
    <w:pPr>
      <w:shd w:val="clear" w:color="auto" w:fill="FFFFFF"/>
      <w:spacing w:line="322" w:lineRule="exact"/>
      <w:jc w:val="both"/>
    </w:pPr>
    <w:rPr>
      <w:rFonts w:ascii="CordiaUPC" w:eastAsia="Calibri" w:hAnsi="CordiaUPC" w:cs="Times New Roman"/>
      <w:noProof/>
      <w:color w:val="auto"/>
      <w:sz w:val="38"/>
      <w:szCs w:val="22"/>
      <w:lang w:eastAsia="en-US"/>
    </w:rPr>
  </w:style>
  <w:style w:type="character" w:customStyle="1" w:styleId="34TimesNewRoman">
    <w:name w:val="Основной текст (34) + Times New Roman"/>
    <w:aliases w:val="136,5 pt27"/>
    <w:uiPriority w:val="99"/>
    <w:rsid w:val="00FF6235"/>
    <w:rPr>
      <w:rFonts w:ascii="Times New Roman" w:hAnsi="Times New Roman"/>
      <w:noProof/>
      <w:sz w:val="27"/>
      <w:u w:val="none"/>
    </w:rPr>
  </w:style>
  <w:style w:type="character" w:customStyle="1" w:styleId="350">
    <w:name w:val="Основной текст (35)_"/>
    <w:link w:val="351"/>
    <w:uiPriority w:val="99"/>
    <w:locked/>
    <w:rsid w:val="00FF6235"/>
    <w:rPr>
      <w:rFonts w:ascii="CordiaUPC" w:hAnsi="CordiaUPC"/>
      <w:noProof/>
      <w:spacing w:val="40"/>
      <w:sz w:val="20"/>
      <w:shd w:val="clear" w:color="auto" w:fill="FFFFFF"/>
    </w:rPr>
  </w:style>
  <w:style w:type="paragraph" w:customStyle="1" w:styleId="351">
    <w:name w:val="Основной текст (35)"/>
    <w:basedOn w:val="a"/>
    <w:link w:val="350"/>
    <w:uiPriority w:val="99"/>
    <w:rsid w:val="00FF6235"/>
    <w:pPr>
      <w:shd w:val="clear" w:color="auto" w:fill="FFFFFF"/>
      <w:spacing w:after="300" w:line="322" w:lineRule="exact"/>
      <w:jc w:val="both"/>
    </w:pPr>
    <w:rPr>
      <w:rFonts w:ascii="CordiaUPC" w:eastAsia="Calibri" w:hAnsi="CordiaUPC" w:cs="Times New Roman"/>
      <w:noProof/>
      <w:color w:val="auto"/>
      <w:spacing w:val="40"/>
      <w:sz w:val="20"/>
      <w:szCs w:val="22"/>
      <w:lang w:eastAsia="en-US"/>
    </w:rPr>
  </w:style>
  <w:style w:type="character" w:customStyle="1" w:styleId="350pt">
    <w:name w:val="Основной текст (35) + Интервал 0 pt"/>
    <w:uiPriority w:val="99"/>
    <w:rsid w:val="00FF6235"/>
    <w:rPr>
      <w:rFonts w:ascii="CordiaUPC" w:hAnsi="CordiaUPC"/>
      <w:noProof/>
      <w:spacing w:val="0"/>
      <w:sz w:val="20"/>
      <w:u w:val="none"/>
    </w:rPr>
  </w:style>
  <w:style w:type="character" w:customStyle="1" w:styleId="36">
    <w:name w:val="Основной текст (36)_"/>
    <w:link w:val="360"/>
    <w:uiPriority w:val="99"/>
    <w:locked/>
    <w:rsid w:val="00FF6235"/>
    <w:rPr>
      <w:rFonts w:ascii="CordiaUPC" w:hAnsi="CordiaUPC"/>
      <w:sz w:val="20"/>
      <w:shd w:val="clear" w:color="auto" w:fill="FFFFFF"/>
    </w:rPr>
  </w:style>
  <w:style w:type="paragraph" w:customStyle="1" w:styleId="360">
    <w:name w:val="Основной текст (36)"/>
    <w:basedOn w:val="a"/>
    <w:link w:val="36"/>
    <w:uiPriority w:val="99"/>
    <w:rsid w:val="00FF6235"/>
    <w:pPr>
      <w:shd w:val="clear" w:color="auto" w:fill="FFFFFF"/>
      <w:spacing w:line="322" w:lineRule="exact"/>
      <w:ind w:firstLine="720"/>
      <w:jc w:val="both"/>
    </w:pPr>
    <w:rPr>
      <w:rFonts w:ascii="CordiaUPC" w:eastAsia="Calibri" w:hAnsi="CordiaUPC" w:cs="Times New Roman"/>
      <w:color w:val="auto"/>
      <w:sz w:val="20"/>
      <w:szCs w:val="22"/>
      <w:lang w:eastAsia="en-US"/>
    </w:rPr>
  </w:style>
  <w:style w:type="character" w:customStyle="1" w:styleId="37">
    <w:name w:val="Основной текст (37)_"/>
    <w:link w:val="370"/>
    <w:uiPriority w:val="99"/>
    <w:locked/>
    <w:rsid w:val="00FF6235"/>
    <w:rPr>
      <w:rFonts w:ascii="CordiaUPC" w:hAnsi="CordiaUPC"/>
      <w:noProof/>
      <w:sz w:val="38"/>
      <w:shd w:val="clear" w:color="auto" w:fill="FFFFFF"/>
    </w:rPr>
  </w:style>
  <w:style w:type="paragraph" w:customStyle="1" w:styleId="370">
    <w:name w:val="Основной текст (37)"/>
    <w:basedOn w:val="a"/>
    <w:link w:val="37"/>
    <w:uiPriority w:val="99"/>
    <w:rsid w:val="00FF6235"/>
    <w:pPr>
      <w:shd w:val="clear" w:color="auto" w:fill="FFFFFF"/>
      <w:spacing w:line="322" w:lineRule="exact"/>
      <w:ind w:firstLine="720"/>
      <w:jc w:val="both"/>
    </w:pPr>
    <w:rPr>
      <w:rFonts w:ascii="CordiaUPC" w:eastAsia="Calibri" w:hAnsi="CordiaUPC" w:cs="Times New Roman"/>
      <w:noProof/>
      <w:color w:val="auto"/>
      <w:sz w:val="38"/>
      <w:szCs w:val="22"/>
      <w:lang w:eastAsia="en-US"/>
    </w:rPr>
  </w:style>
  <w:style w:type="character" w:customStyle="1" w:styleId="37TimesNewRoman">
    <w:name w:val="Основной текст (37) + Times New Roman"/>
    <w:aliases w:val="135,5 pt26"/>
    <w:uiPriority w:val="99"/>
    <w:rsid w:val="00FF6235"/>
    <w:rPr>
      <w:rFonts w:ascii="Times New Roman" w:hAnsi="Times New Roman"/>
      <w:noProof/>
      <w:sz w:val="27"/>
      <w:u w:val="none"/>
    </w:rPr>
  </w:style>
  <w:style w:type="character" w:customStyle="1" w:styleId="38">
    <w:name w:val="Основной текст (38)_"/>
    <w:link w:val="380"/>
    <w:uiPriority w:val="99"/>
    <w:locked/>
    <w:rsid w:val="00FF6235"/>
    <w:rPr>
      <w:rFonts w:ascii="CordiaUPC" w:hAnsi="CordiaUPC"/>
      <w:sz w:val="20"/>
      <w:shd w:val="clear" w:color="auto" w:fill="FFFFFF"/>
    </w:rPr>
  </w:style>
  <w:style w:type="paragraph" w:customStyle="1" w:styleId="380">
    <w:name w:val="Основной текст (38)"/>
    <w:basedOn w:val="a"/>
    <w:link w:val="38"/>
    <w:uiPriority w:val="99"/>
    <w:rsid w:val="00FF6235"/>
    <w:pPr>
      <w:shd w:val="clear" w:color="auto" w:fill="FFFFFF"/>
      <w:spacing w:after="300" w:line="322" w:lineRule="exact"/>
      <w:ind w:firstLine="720"/>
      <w:jc w:val="both"/>
    </w:pPr>
    <w:rPr>
      <w:rFonts w:ascii="CordiaUPC" w:eastAsia="Calibri" w:hAnsi="CordiaUPC" w:cs="Times New Roman"/>
      <w:color w:val="auto"/>
      <w:sz w:val="20"/>
      <w:szCs w:val="22"/>
      <w:lang w:eastAsia="en-US"/>
    </w:rPr>
  </w:style>
  <w:style w:type="character" w:customStyle="1" w:styleId="110pt">
    <w:name w:val="Заголовок №1 + 10 pt"/>
    <w:aliases w:val="Не полужирный"/>
    <w:uiPriority w:val="99"/>
    <w:rsid w:val="00FF6235"/>
    <w:rPr>
      <w:rFonts w:ascii="Times New Roman" w:hAnsi="Times New Roman"/>
      <w:sz w:val="20"/>
      <w:u w:val="none"/>
    </w:rPr>
  </w:style>
  <w:style w:type="character" w:customStyle="1" w:styleId="39">
    <w:name w:val="Основной текст (39)_"/>
    <w:link w:val="390"/>
    <w:uiPriority w:val="99"/>
    <w:locked/>
    <w:rsid w:val="00FF6235"/>
    <w:rPr>
      <w:rFonts w:ascii="CordiaUPC" w:hAnsi="CordiaUPC"/>
      <w:noProof/>
      <w:sz w:val="38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FF6235"/>
    <w:pPr>
      <w:shd w:val="clear" w:color="auto" w:fill="FFFFFF"/>
      <w:spacing w:line="322" w:lineRule="exact"/>
      <w:ind w:firstLine="720"/>
      <w:jc w:val="both"/>
    </w:pPr>
    <w:rPr>
      <w:rFonts w:ascii="CordiaUPC" w:eastAsia="Calibri" w:hAnsi="CordiaUPC" w:cs="Times New Roman"/>
      <w:noProof/>
      <w:color w:val="auto"/>
      <w:sz w:val="38"/>
      <w:szCs w:val="22"/>
      <w:lang w:eastAsia="en-US"/>
    </w:rPr>
  </w:style>
  <w:style w:type="character" w:customStyle="1" w:styleId="39TimesNewRoman">
    <w:name w:val="Основной текст (39) + Times New Roman"/>
    <w:aliases w:val="134,5 pt25"/>
    <w:uiPriority w:val="99"/>
    <w:rsid w:val="00FF6235"/>
    <w:rPr>
      <w:rFonts w:ascii="Times New Roman" w:hAnsi="Times New Roman"/>
      <w:noProof/>
      <w:sz w:val="27"/>
      <w:u w:val="none"/>
    </w:rPr>
  </w:style>
  <w:style w:type="character" w:customStyle="1" w:styleId="400">
    <w:name w:val="Основной текст (40)_"/>
    <w:link w:val="401"/>
    <w:uiPriority w:val="99"/>
    <w:locked/>
    <w:rsid w:val="00FF6235"/>
    <w:rPr>
      <w:rFonts w:ascii="CordiaUPC" w:hAnsi="CordiaUPC"/>
      <w:sz w:val="20"/>
      <w:shd w:val="clear" w:color="auto" w:fill="FFFFFF"/>
    </w:rPr>
  </w:style>
  <w:style w:type="paragraph" w:customStyle="1" w:styleId="401">
    <w:name w:val="Основной текст (40)"/>
    <w:basedOn w:val="a"/>
    <w:link w:val="400"/>
    <w:uiPriority w:val="99"/>
    <w:rsid w:val="00FF6235"/>
    <w:pPr>
      <w:shd w:val="clear" w:color="auto" w:fill="FFFFFF"/>
      <w:spacing w:line="322" w:lineRule="exact"/>
      <w:ind w:firstLine="720"/>
      <w:jc w:val="both"/>
    </w:pPr>
    <w:rPr>
      <w:rFonts w:ascii="CordiaUPC" w:eastAsia="Calibri" w:hAnsi="CordiaUPC" w:cs="Times New Roman"/>
      <w:color w:val="auto"/>
      <w:sz w:val="20"/>
      <w:szCs w:val="22"/>
      <w:lang w:eastAsia="en-US"/>
    </w:rPr>
  </w:style>
  <w:style w:type="character" w:customStyle="1" w:styleId="40TimesNewRoman">
    <w:name w:val="Основной текст (40) + Times New Roman"/>
    <w:aliases w:val="133,5 pt24"/>
    <w:uiPriority w:val="99"/>
    <w:rsid w:val="00FF6235"/>
    <w:rPr>
      <w:rFonts w:ascii="Times New Roman" w:hAnsi="Times New Roman"/>
      <w:noProof/>
      <w:sz w:val="27"/>
      <w:u w:val="none"/>
    </w:rPr>
  </w:style>
  <w:style w:type="character" w:customStyle="1" w:styleId="410">
    <w:name w:val="Основной текст (41)_"/>
    <w:link w:val="411"/>
    <w:uiPriority w:val="99"/>
    <w:locked/>
    <w:rsid w:val="00FF6235"/>
    <w:rPr>
      <w:rFonts w:ascii="CordiaUPC" w:hAnsi="CordiaUPC"/>
      <w:sz w:val="20"/>
      <w:shd w:val="clear" w:color="auto" w:fill="FFFFFF"/>
    </w:rPr>
  </w:style>
  <w:style w:type="paragraph" w:customStyle="1" w:styleId="411">
    <w:name w:val="Основной текст (41)"/>
    <w:basedOn w:val="a"/>
    <w:link w:val="410"/>
    <w:uiPriority w:val="99"/>
    <w:rsid w:val="00FF6235"/>
    <w:pPr>
      <w:shd w:val="clear" w:color="auto" w:fill="FFFFFF"/>
      <w:spacing w:line="322" w:lineRule="exact"/>
      <w:ind w:firstLine="720"/>
      <w:jc w:val="both"/>
    </w:pPr>
    <w:rPr>
      <w:rFonts w:ascii="CordiaUPC" w:eastAsia="Calibri" w:hAnsi="CordiaUPC" w:cs="Times New Roman"/>
      <w:color w:val="auto"/>
      <w:sz w:val="20"/>
      <w:szCs w:val="22"/>
      <w:lang w:eastAsia="en-US"/>
    </w:rPr>
  </w:style>
  <w:style w:type="character" w:customStyle="1" w:styleId="420">
    <w:name w:val="Основной текст (42)_"/>
    <w:link w:val="421"/>
    <w:uiPriority w:val="99"/>
    <w:locked/>
    <w:rsid w:val="00FF6235"/>
    <w:rPr>
      <w:rFonts w:ascii="CordiaUPC" w:hAnsi="CordiaUPC"/>
      <w:noProof/>
      <w:sz w:val="38"/>
      <w:shd w:val="clear" w:color="auto" w:fill="FFFFFF"/>
    </w:rPr>
  </w:style>
  <w:style w:type="paragraph" w:customStyle="1" w:styleId="421">
    <w:name w:val="Основной текст (42)"/>
    <w:basedOn w:val="a"/>
    <w:link w:val="420"/>
    <w:uiPriority w:val="99"/>
    <w:rsid w:val="00FF6235"/>
    <w:pPr>
      <w:shd w:val="clear" w:color="auto" w:fill="FFFFFF"/>
      <w:spacing w:line="322" w:lineRule="exact"/>
      <w:ind w:firstLine="720"/>
      <w:jc w:val="both"/>
    </w:pPr>
    <w:rPr>
      <w:rFonts w:ascii="CordiaUPC" w:eastAsia="Calibri" w:hAnsi="CordiaUPC" w:cs="Times New Roman"/>
      <w:noProof/>
      <w:color w:val="auto"/>
      <w:sz w:val="38"/>
      <w:szCs w:val="22"/>
      <w:lang w:eastAsia="en-US"/>
    </w:rPr>
  </w:style>
  <w:style w:type="character" w:customStyle="1" w:styleId="42TimesNewRoman">
    <w:name w:val="Основной текст (42) + Times New Roman"/>
    <w:aliases w:val="132,5 pt23"/>
    <w:uiPriority w:val="99"/>
    <w:rsid w:val="00FF6235"/>
    <w:rPr>
      <w:rFonts w:ascii="Times New Roman" w:hAnsi="Times New Roman"/>
      <w:noProof/>
      <w:sz w:val="27"/>
      <w:u w:val="none"/>
    </w:rPr>
  </w:style>
  <w:style w:type="character" w:customStyle="1" w:styleId="430">
    <w:name w:val="Основной текст (43)_"/>
    <w:link w:val="431"/>
    <w:uiPriority w:val="99"/>
    <w:locked/>
    <w:rsid w:val="00FF6235"/>
    <w:rPr>
      <w:rFonts w:ascii="CordiaUPC" w:hAnsi="CordiaUPC"/>
      <w:sz w:val="20"/>
      <w:shd w:val="clear" w:color="auto" w:fill="FFFFFF"/>
    </w:rPr>
  </w:style>
  <w:style w:type="paragraph" w:customStyle="1" w:styleId="431">
    <w:name w:val="Основной текст (43)"/>
    <w:basedOn w:val="a"/>
    <w:link w:val="430"/>
    <w:uiPriority w:val="99"/>
    <w:rsid w:val="00FF6235"/>
    <w:pPr>
      <w:shd w:val="clear" w:color="auto" w:fill="FFFFFF"/>
      <w:spacing w:after="300" w:line="322" w:lineRule="exact"/>
      <w:ind w:firstLine="720"/>
      <w:jc w:val="both"/>
    </w:pPr>
    <w:rPr>
      <w:rFonts w:ascii="CordiaUPC" w:eastAsia="Calibri" w:hAnsi="CordiaUPC" w:cs="Times New Roman"/>
      <w:color w:val="auto"/>
      <w:sz w:val="20"/>
      <w:szCs w:val="22"/>
      <w:lang w:eastAsia="en-US"/>
    </w:rPr>
  </w:style>
  <w:style w:type="character" w:customStyle="1" w:styleId="44">
    <w:name w:val="Основной текст (44)_"/>
    <w:link w:val="440"/>
    <w:uiPriority w:val="99"/>
    <w:locked/>
    <w:rsid w:val="00FF6235"/>
    <w:rPr>
      <w:rFonts w:ascii="CordiaUPC" w:hAnsi="CordiaUPC"/>
      <w:sz w:val="20"/>
      <w:shd w:val="clear" w:color="auto" w:fill="FFFFFF"/>
    </w:rPr>
  </w:style>
  <w:style w:type="paragraph" w:customStyle="1" w:styleId="440">
    <w:name w:val="Основной текст (44)"/>
    <w:basedOn w:val="a"/>
    <w:link w:val="44"/>
    <w:uiPriority w:val="99"/>
    <w:rsid w:val="00FF6235"/>
    <w:pPr>
      <w:shd w:val="clear" w:color="auto" w:fill="FFFFFF"/>
      <w:spacing w:line="322" w:lineRule="exact"/>
      <w:ind w:firstLine="720"/>
      <w:jc w:val="both"/>
    </w:pPr>
    <w:rPr>
      <w:rFonts w:ascii="CordiaUPC" w:eastAsia="Calibri" w:hAnsi="CordiaUPC" w:cs="Times New Roman"/>
      <w:color w:val="auto"/>
      <w:sz w:val="20"/>
      <w:szCs w:val="22"/>
      <w:lang w:eastAsia="en-US"/>
    </w:rPr>
  </w:style>
  <w:style w:type="character" w:customStyle="1" w:styleId="45">
    <w:name w:val="Основной текст (45)_"/>
    <w:link w:val="450"/>
    <w:uiPriority w:val="99"/>
    <w:locked/>
    <w:rsid w:val="00FF6235"/>
    <w:rPr>
      <w:rFonts w:ascii="CordiaUPC" w:hAnsi="CordiaUPC"/>
      <w:noProof/>
      <w:sz w:val="38"/>
      <w:shd w:val="clear" w:color="auto" w:fill="FFFFFF"/>
    </w:rPr>
  </w:style>
  <w:style w:type="paragraph" w:customStyle="1" w:styleId="450">
    <w:name w:val="Основной текст (45)"/>
    <w:basedOn w:val="a"/>
    <w:link w:val="45"/>
    <w:uiPriority w:val="99"/>
    <w:rsid w:val="00FF6235"/>
    <w:pPr>
      <w:shd w:val="clear" w:color="auto" w:fill="FFFFFF"/>
      <w:spacing w:line="322" w:lineRule="exact"/>
      <w:ind w:firstLine="720"/>
      <w:jc w:val="both"/>
    </w:pPr>
    <w:rPr>
      <w:rFonts w:ascii="CordiaUPC" w:eastAsia="Calibri" w:hAnsi="CordiaUPC" w:cs="Times New Roman"/>
      <w:noProof/>
      <w:color w:val="auto"/>
      <w:sz w:val="38"/>
      <w:szCs w:val="22"/>
      <w:lang w:eastAsia="en-US"/>
    </w:rPr>
  </w:style>
  <w:style w:type="character" w:customStyle="1" w:styleId="45TimesNewRoman">
    <w:name w:val="Основной текст (45) + Times New Roman"/>
    <w:aliases w:val="131,5 pt22"/>
    <w:uiPriority w:val="99"/>
    <w:rsid w:val="00FF6235"/>
    <w:rPr>
      <w:rFonts w:ascii="Times New Roman" w:hAnsi="Times New Roman"/>
      <w:noProof/>
      <w:sz w:val="27"/>
      <w:u w:val="none"/>
    </w:rPr>
  </w:style>
  <w:style w:type="character" w:customStyle="1" w:styleId="46">
    <w:name w:val="Основной текст (46)_"/>
    <w:link w:val="460"/>
    <w:uiPriority w:val="99"/>
    <w:locked/>
    <w:rsid w:val="00FF6235"/>
    <w:rPr>
      <w:rFonts w:ascii="CordiaUPC" w:hAnsi="CordiaUPC"/>
      <w:noProof/>
      <w:spacing w:val="30"/>
      <w:sz w:val="20"/>
      <w:shd w:val="clear" w:color="auto" w:fill="FFFFFF"/>
    </w:rPr>
  </w:style>
  <w:style w:type="paragraph" w:customStyle="1" w:styleId="460">
    <w:name w:val="Основной текст (46)"/>
    <w:basedOn w:val="a"/>
    <w:link w:val="46"/>
    <w:uiPriority w:val="99"/>
    <w:rsid w:val="00FF6235"/>
    <w:pPr>
      <w:shd w:val="clear" w:color="auto" w:fill="FFFFFF"/>
      <w:spacing w:after="1440" w:line="322" w:lineRule="exact"/>
      <w:ind w:firstLine="720"/>
      <w:jc w:val="both"/>
    </w:pPr>
    <w:rPr>
      <w:rFonts w:ascii="CordiaUPC" w:eastAsia="Calibri" w:hAnsi="CordiaUPC" w:cs="Times New Roman"/>
      <w:noProof/>
      <w:color w:val="auto"/>
      <w:spacing w:val="30"/>
      <w:sz w:val="20"/>
      <w:szCs w:val="22"/>
      <w:lang w:eastAsia="en-US"/>
    </w:rPr>
  </w:style>
  <w:style w:type="character" w:customStyle="1" w:styleId="460pt">
    <w:name w:val="Основной текст (46) + Интервал 0 pt"/>
    <w:uiPriority w:val="99"/>
    <w:rsid w:val="00FF6235"/>
    <w:rPr>
      <w:rFonts w:ascii="CordiaUPC" w:hAnsi="CordiaUPC"/>
      <w:noProof/>
      <w:spacing w:val="0"/>
      <w:sz w:val="20"/>
      <w:u w:val="none"/>
    </w:rPr>
  </w:style>
  <w:style w:type="character" w:customStyle="1" w:styleId="55">
    <w:name w:val="Основной текст (5) + Не курсив"/>
    <w:uiPriority w:val="99"/>
    <w:rsid w:val="00FF6235"/>
    <w:rPr>
      <w:rFonts w:ascii="Times New Roman" w:hAnsi="Times New Roman"/>
      <w:sz w:val="27"/>
      <w:u w:val="none"/>
    </w:rPr>
  </w:style>
  <w:style w:type="character" w:customStyle="1" w:styleId="MicrosoftSansSerif">
    <w:name w:val="Основной текст + Microsoft Sans Serif"/>
    <w:aliases w:val="46,5 pt21,Интервал -7 pt"/>
    <w:uiPriority w:val="99"/>
    <w:rsid w:val="00FF6235"/>
    <w:rPr>
      <w:rFonts w:ascii="Microsoft Sans Serif" w:hAnsi="Microsoft Sans Serif"/>
      <w:spacing w:val="-150"/>
      <w:sz w:val="93"/>
      <w:u w:val="none"/>
    </w:rPr>
  </w:style>
  <w:style w:type="character" w:customStyle="1" w:styleId="63">
    <w:name w:val="Подпись к таблице (6)_"/>
    <w:link w:val="610"/>
    <w:uiPriority w:val="99"/>
    <w:locked/>
    <w:rsid w:val="00FF6235"/>
    <w:rPr>
      <w:rFonts w:ascii="Times New Roman" w:hAnsi="Times New Roman"/>
      <w:b/>
      <w:sz w:val="23"/>
      <w:shd w:val="clear" w:color="auto" w:fill="FFFFFF"/>
    </w:rPr>
  </w:style>
  <w:style w:type="paragraph" w:customStyle="1" w:styleId="610">
    <w:name w:val="Подпись к таблице (6)1"/>
    <w:basedOn w:val="a"/>
    <w:link w:val="63"/>
    <w:uiPriority w:val="99"/>
    <w:rsid w:val="00FF6235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color w:val="auto"/>
      <w:sz w:val="23"/>
      <w:szCs w:val="22"/>
      <w:lang w:eastAsia="en-US"/>
    </w:rPr>
  </w:style>
  <w:style w:type="character" w:customStyle="1" w:styleId="MicrosoftSansSerif4">
    <w:name w:val="Основной текст + Microsoft Sans Serif4"/>
    <w:aliases w:val="461,5 pt20,Интервал -7 pt1"/>
    <w:uiPriority w:val="99"/>
    <w:rsid w:val="00FF6235"/>
    <w:rPr>
      <w:rFonts w:ascii="Microsoft Sans Serif" w:hAnsi="Microsoft Sans Serif"/>
      <w:spacing w:val="-150"/>
      <w:sz w:val="93"/>
      <w:u w:val="none"/>
    </w:rPr>
  </w:style>
  <w:style w:type="character" w:customStyle="1" w:styleId="64">
    <w:name w:val="Подпись к таблице (6)"/>
    <w:uiPriority w:val="99"/>
    <w:rsid w:val="00FF62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1"/>
    <w:aliases w:val="5 pt19,Курсив15,Интервал -1 pt"/>
    <w:uiPriority w:val="99"/>
    <w:rsid w:val="00FF6235"/>
    <w:rPr>
      <w:rFonts w:ascii="Times New Roman" w:hAnsi="Times New Roman"/>
      <w:i/>
      <w:spacing w:val="-30"/>
      <w:sz w:val="23"/>
      <w:u w:val="none"/>
    </w:rPr>
  </w:style>
  <w:style w:type="character" w:customStyle="1" w:styleId="222">
    <w:name w:val="Основной текст + 22"/>
    <w:aliases w:val="5 pt18,Полужирный5,Курсив14"/>
    <w:uiPriority w:val="99"/>
    <w:rsid w:val="00FF6235"/>
    <w:rPr>
      <w:rFonts w:ascii="Times New Roman" w:hAnsi="Times New Roman"/>
      <w:b/>
      <w:i/>
      <w:sz w:val="45"/>
      <w:u w:val="none"/>
    </w:rPr>
  </w:style>
  <w:style w:type="character" w:customStyle="1" w:styleId="1110">
    <w:name w:val="Основной текст + 1110"/>
    <w:aliases w:val="5 pt17"/>
    <w:uiPriority w:val="99"/>
    <w:rsid w:val="00FF6235"/>
    <w:rPr>
      <w:rFonts w:ascii="Times New Roman" w:hAnsi="Times New Roman"/>
      <w:sz w:val="23"/>
      <w:u w:val="none"/>
      <w:lang w:val="en-US" w:eastAsia="en-US"/>
    </w:rPr>
  </w:style>
  <w:style w:type="character" w:customStyle="1" w:styleId="119">
    <w:name w:val="Основной текст + 119"/>
    <w:aliases w:val="5 pt16,Курсив13,Интервал -1 pt4"/>
    <w:uiPriority w:val="99"/>
    <w:rsid w:val="00FF6235"/>
    <w:rPr>
      <w:rFonts w:ascii="Times New Roman" w:hAnsi="Times New Roman"/>
      <w:i/>
      <w:spacing w:val="-30"/>
      <w:sz w:val="23"/>
      <w:u w:val="none"/>
    </w:rPr>
  </w:style>
  <w:style w:type="character" w:customStyle="1" w:styleId="118">
    <w:name w:val="Основной текст + 118"/>
    <w:aliases w:val="5 pt15,Курсив12"/>
    <w:uiPriority w:val="99"/>
    <w:rsid w:val="00FF6235"/>
    <w:rPr>
      <w:rFonts w:ascii="Times New Roman" w:hAnsi="Times New Roman"/>
      <w:i/>
      <w:sz w:val="23"/>
      <w:u w:val="none"/>
      <w:lang w:val="en-US" w:eastAsia="en-US"/>
    </w:rPr>
  </w:style>
  <w:style w:type="character" w:customStyle="1" w:styleId="117">
    <w:name w:val="Основной текст + 117"/>
    <w:aliases w:val="5 pt14,Курсив11"/>
    <w:uiPriority w:val="99"/>
    <w:rsid w:val="00FF6235"/>
    <w:rPr>
      <w:rFonts w:ascii="Times New Roman" w:hAnsi="Times New Roman"/>
      <w:i/>
      <w:sz w:val="23"/>
      <w:u w:val="none"/>
    </w:rPr>
  </w:style>
  <w:style w:type="character" w:customStyle="1" w:styleId="224">
    <w:name w:val="Основной текст + 224"/>
    <w:aliases w:val="5 pt13,Полужирный4,Курсив10"/>
    <w:uiPriority w:val="99"/>
    <w:rsid w:val="00FF6235"/>
    <w:rPr>
      <w:rFonts w:ascii="Times New Roman" w:hAnsi="Times New Roman"/>
      <w:b/>
      <w:i/>
      <w:sz w:val="45"/>
      <w:u w:val="none"/>
      <w:lang w:val="en-US" w:eastAsia="en-US"/>
    </w:rPr>
  </w:style>
  <w:style w:type="character" w:customStyle="1" w:styleId="371">
    <w:name w:val="Основной текст + 37"/>
    <w:aliases w:val="5 pt12,Курсив9,Интервал -3 pt"/>
    <w:uiPriority w:val="99"/>
    <w:rsid w:val="00FF6235"/>
    <w:rPr>
      <w:rFonts w:ascii="Times New Roman" w:hAnsi="Times New Roman"/>
      <w:i/>
      <w:spacing w:val="-70"/>
      <w:sz w:val="75"/>
      <w:u w:val="none"/>
      <w:lang w:val="en-US" w:eastAsia="en-US"/>
    </w:rPr>
  </w:style>
  <w:style w:type="character" w:customStyle="1" w:styleId="116">
    <w:name w:val="Основной текст + 116"/>
    <w:aliases w:val="5 pt11,Курсив8"/>
    <w:uiPriority w:val="99"/>
    <w:rsid w:val="00FF6235"/>
    <w:rPr>
      <w:rFonts w:ascii="Times New Roman" w:hAnsi="Times New Roman"/>
      <w:i/>
      <w:sz w:val="23"/>
      <w:u w:val="none"/>
      <w:lang w:val="en-US" w:eastAsia="en-US"/>
    </w:rPr>
  </w:style>
  <w:style w:type="character" w:customStyle="1" w:styleId="CordiaUPC1">
    <w:name w:val="Основной текст + CordiaUPC1"/>
    <w:aliases w:val="10 pt2,Курсив7"/>
    <w:uiPriority w:val="99"/>
    <w:rsid w:val="00FF6235"/>
    <w:rPr>
      <w:rFonts w:ascii="CordiaUPC" w:hAnsi="CordiaUPC"/>
      <w:i/>
      <w:sz w:val="20"/>
      <w:u w:val="none"/>
      <w:lang w:val="en-US" w:eastAsia="en-US"/>
    </w:rPr>
  </w:style>
  <w:style w:type="character" w:customStyle="1" w:styleId="223">
    <w:name w:val="Основной текст + 223"/>
    <w:aliases w:val="5 pt10,Полужирный3,Курсив6"/>
    <w:uiPriority w:val="99"/>
    <w:rsid w:val="00FF6235"/>
    <w:rPr>
      <w:rFonts w:ascii="Times New Roman" w:hAnsi="Times New Roman"/>
      <w:b/>
      <w:i/>
      <w:sz w:val="45"/>
      <w:u w:val="none"/>
    </w:rPr>
  </w:style>
  <w:style w:type="character" w:customStyle="1" w:styleId="115">
    <w:name w:val="Основной текст + 115"/>
    <w:aliases w:val="5 pt9,Курсив5,Интервал -1 pt3"/>
    <w:uiPriority w:val="99"/>
    <w:rsid w:val="00FF6235"/>
    <w:rPr>
      <w:rFonts w:ascii="Times New Roman" w:hAnsi="Times New Roman"/>
      <w:i/>
      <w:spacing w:val="-30"/>
      <w:sz w:val="23"/>
      <w:u w:val="none"/>
      <w:lang w:val="en-US" w:eastAsia="en-US"/>
    </w:rPr>
  </w:style>
  <w:style w:type="character" w:customStyle="1" w:styleId="114">
    <w:name w:val="Основной текст + 114"/>
    <w:aliases w:val="5 pt8,Курсив4,Интервал -1 pt2"/>
    <w:uiPriority w:val="99"/>
    <w:rsid w:val="00FF6235"/>
    <w:rPr>
      <w:rFonts w:ascii="Times New Roman" w:hAnsi="Times New Roman"/>
      <w:i/>
      <w:spacing w:val="-30"/>
      <w:sz w:val="23"/>
      <w:u w:val="none"/>
      <w:lang w:val="en-US" w:eastAsia="en-US"/>
    </w:rPr>
  </w:style>
  <w:style w:type="character" w:customStyle="1" w:styleId="1130">
    <w:name w:val="Основной текст + 113"/>
    <w:aliases w:val="5 pt7,Курсив3,Интервал -1 pt1"/>
    <w:uiPriority w:val="99"/>
    <w:rsid w:val="00FF6235"/>
    <w:rPr>
      <w:rFonts w:ascii="Times New Roman" w:hAnsi="Times New Roman"/>
      <w:i/>
      <w:spacing w:val="-30"/>
      <w:sz w:val="23"/>
      <w:u w:val="none"/>
      <w:lang w:val="en-US" w:eastAsia="en-US"/>
    </w:rPr>
  </w:style>
  <w:style w:type="character" w:customStyle="1" w:styleId="2220">
    <w:name w:val="Основной текст + 222"/>
    <w:aliases w:val="5 pt6,Полужирный2,Курсив2"/>
    <w:uiPriority w:val="99"/>
    <w:rsid w:val="00FF6235"/>
    <w:rPr>
      <w:rFonts w:ascii="Times New Roman" w:hAnsi="Times New Roman"/>
      <w:b/>
      <w:i/>
      <w:sz w:val="45"/>
      <w:u w:val="none"/>
      <w:lang w:val="en-US" w:eastAsia="en-US"/>
    </w:rPr>
  </w:style>
  <w:style w:type="character" w:customStyle="1" w:styleId="MicrosoftSansSerif3">
    <w:name w:val="Основной текст + Microsoft Sans Serif3"/>
    <w:aliases w:val="7,5 pt5"/>
    <w:uiPriority w:val="99"/>
    <w:rsid w:val="00FF6235"/>
    <w:rPr>
      <w:rFonts w:ascii="Microsoft Sans Serif" w:hAnsi="Microsoft Sans Serif"/>
      <w:sz w:val="15"/>
      <w:u w:val="none"/>
    </w:rPr>
  </w:style>
  <w:style w:type="character" w:customStyle="1" w:styleId="MicrosoftSansSerif2">
    <w:name w:val="Основной текст + Microsoft Sans Serif2"/>
    <w:aliases w:val="71,5 pt4"/>
    <w:uiPriority w:val="99"/>
    <w:rsid w:val="00FF6235"/>
    <w:rPr>
      <w:rFonts w:ascii="Microsoft Sans Serif" w:hAnsi="Microsoft Sans Serif"/>
      <w:sz w:val="15"/>
      <w:u w:val="none"/>
    </w:rPr>
  </w:style>
  <w:style w:type="character" w:customStyle="1" w:styleId="MicrosoftSansSerif1">
    <w:name w:val="Основной текст + Microsoft Sans Serif1"/>
    <w:aliases w:val="10 pt1"/>
    <w:uiPriority w:val="99"/>
    <w:rsid w:val="00FF6235"/>
    <w:rPr>
      <w:rFonts w:ascii="Microsoft Sans Serif" w:hAnsi="Microsoft Sans Serif"/>
      <w:sz w:val="20"/>
      <w:u w:val="none"/>
    </w:rPr>
  </w:style>
  <w:style w:type="character" w:customStyle="1" w:styleId="1127">
    <w:name w:val="Основной текст + 112"/>
    <w:aliases w:val="5 pt3"/>
    <w:uiPriority w:val="99"/>
    <w:rsid w:val="00FF6235"/>
    <w:rPr>
      <w:rFonts w:ascii="Times New Roman" w:hAnsi="Times New Roman"/>
      <w:sz w:val="23"/>
      <w:u w:val="none"/>
      <w:lang w:val="en-US" w:eastAsia="en-US"/>
    </w:rPr>
  </w:style>
  <w:style w:type="character" w:customStyle="1" w:styleId="2210">
    <w:name w:val="Основной текст + 221"/>
    <w:aliases w:val="5 pt2,Полужирный1,Курсив1"/>
    <w:uiPriority w:val="99"/>
    <w:rsid w:val="00FF6235"/>
    <w:rPr>
      <w:rFonts w:ascii="Times New Roman" w:hAnsi="Times New Roman"/>
      <w:b/>
      <w:i/>
      <w:sz w:val="45"/>
      <w:u w:val="none"/>
    </w:rPr>
  </w:style>
  <w:style w:type="character" w:customStyle="1" w:styleId="111a">
    <w:name w:val="Основной текст + 111"/>
    <w:aliases w:val="5 pt1"/>
    <w:uiPriority w:val="99"/>
    <w:rsid w:val="00FF6235"/>
    <w:rPr>
      <w:rFonts w:ascii="Times New Roman" w:hAnsi="Times New Roman"/>
      <w:sz w:val="23"/>
      <w:u w:val="none"/>
      <w:lang w:val="en-US" w:eastAsia="en-US"/>
    </w:rPr>
  </w:style>
  <w:style w:type="paragraph" w:styleId="ae">
    <w:name w:val="Body Text Indent"/>
    <w:aliases w:val="текст,Основной текст 1,Нумерованный список !!,Надин стиль"/>
    <w:basedOn w:val="a"/>
    <w:link w:val="af"/>
    <w:uiPriority w:val="99"/>
    <w:unhideWhenUsed/>
    <w:rsid w:val="00FF6235"/>
    <w:pPr>
      <w:spacing w:after="120"/>
      <w:ind w:left="283"/>
    </w:p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uiPriority w:val="99"/>
    <w:rsid w:val="00FF623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F6235"/>
    <w:pPr>
      <w:widowControl/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  <w:style w:type="paragraph" w:styleId="2a">
    <w:name w:val="Body Text 2"/>
    <w:basedOn w:val="a"/>
    <w:link w:val="2b"/>
    <w:uiPriority w:val="99"/>
    <w:unhideWhenUsed/>
    <w:rsid w:val="00FF6235"/>
    <w:pPr>
      <w:widowControl/>
      <w:spacing w:after="120" w:line="480" w:lineRule="auto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2b">
    <w:name w:val="Основной текст 2 Знак"/>
    <w:link w:val="2a"/>
    <w:uiPriority w:val="99"/>
    <w:rsid w:val="00FF6235"/>
    <w:rPr>
      <w:rFonts w:ascii="Calibri" w:eastAsia="Times New Roman" w:hAnsi="Calibri" w:cs="Times New Roman"/>
    </w:rPr>
  </w:style>
  <w:style w:type="paragraph" w:customStyle="1" w:styleId="1bullet1gif">
    <w:name w:val="1bullet1.gif"/>
    <w:basedOn w:val="a"/>
    <w:uiPriority w:val="99"/>
    <w:semiHidden/>
    <w:rsid w:val="00FF6235"/>
    <w:pPr>
      <w:widowControl/>
      <w:tabs>
        <w:tab w:val="num" w:pos="8960"/>
      </w:tabs>
      <w:spacing w:before="100" w:beforeAutospacing="1" w:after="100" w:afterAutospacing="1"/>
      <w:ind w:hanging="360"/>
    </w:pPr>
    <w:rPr>
      <w:rFonts w:ascii="Calibri" w:hAnsi="Calibri" w:cs="Times New Roman"/>
      <w:color w:val="auto"/>
    </w:rPr>
  </w:style>
  <w:style w:type="paragraph" w:customStyle="1" w:styleId="1bullet2gif">
    <w:name w:val="1bullet2.gif"/>
    <w:basedOn w:val="a"/>
    <w:uiPriority w:val="99"/>
    <w:semiHidden/>
    <w:rsid w:val="00FF6235"/>
    <w:pPr>
      <w:widowControl/>
      <w:tabs>
        <w:tab w:val="num" w:pos="8960"/>
      </w:tabs>
      <w:spacing w:before="100" w:beforeAutospacing="1" w:after="100" w:afterAutospacing="1"/>
      <w:ind w:hanging="360"/>
    </w:pPr>
    <w:rPr>
      <w:rFonts w:ascii="Calibri" w:hAnsi="Calibri" w:cs="Times New Roman"/>
      <w:color w:val="auto"/>
    </w:rPr>
  </w:style>
  <w:style w:type="paragraph" w:customStyle="1" w:styleId="1e">
    <w:name w:val="Обычный1"/>
    <w:rsid w:val="00FF6235"/>
    <w:pPr>
      <w:widowControl w:val="0"/>
      <w:tabs>
        <w:tab w:val="left" w:pos="708"/>
      </w:tabs>
      <w:snapToGrid w:val="0"/>
    </w:pPr>
    <w:rPr>
      <w:rFonts w:ascii="Times New Roman" w:eastAsia="Times New Roman" w:hAnsi="Times New Roman"/>
      <w:sz w:val="18"/>
    </w:rPr>
  </w:style>
  <w:style w:type="paragraph" w:customStyle="1" w:styleId="afa">
    <w:name w:val="afa"/>
    <w:basedOn w:val="a"/>
    <w:rsid w:val="00FF623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uiPriority w:val="1"/>
    <w:qFormat/>
    <w:rsid w:val="00FF6235"/>
    <w:pPr>
      <w:autoSpaceDE w:val="0"/>
      <w:autoSpaceDN w:val="0"/>
    </w:pPr>
    <w:rPr>
      <w:rFonts w:ascii="Times New Roman" w:hAnsi="Times New Roman" w:cs="Times New Roman"/>
      <w:color w:val="auto"/>
      <w:sz w:val="22"/>
      <w:szCs w:val="22"/>
    </w:rPr>
  </w:style>
  <w:style w:type="character" w:styleId="af1">
    <w:name w:val="Strong"/>
    <w:uiPriority w:val="22"/>
    <w:qFormat/>
    <w:rsid w:val="00FF6235"/>
    <w:rPr>
      <w:rFonts w:ascii="Times New Roman" w:hAnsi="Times New Roman" w:cs="Times New Roman"/>
      <w:b/>
    </w:rPr>
  </w:style>
  <w:style w:type="paragraph" w:customStyle="1" w:styleId="edu">
    <w:name w:val="edu"/>
    <w:basedOn w:val="a"/>
    <w:rsid w:val="00FF6235"/>
    <w:pPr>
      <w:widowControl/>
      <w:tabs>
        <w:tab w:val="num" w:pos="8960"/>
      </w:tabs>
      <w:overflowPunct w:val="0"/>
      <w:autoSpaceDE w:val="0"/>
      <w:autoSpaceDN w:val="0"/>
      <w:adjustRightInd w:val="0"/>
      <w:spacing w:before="100" w:after="100"/>
      <w:ind w:hanging="360"/>
    </w:pPr>
    <w:rPr>
      <w:rFonts w:ascii="Arial Unicode MS" w:hAnsi="Times New Roman" w:cs="Times New Roman"/>
      <w:color w:val="auto"/>
      <w:szCs w:val="20"/>
      <w:lang w:val="en-US"/>
    </w:rPr>
  </w:style>
  <w:style w:type="paragraph" w:customStyle="1" w:styleId="rmcwthpomailrucssattributepostfix">
    <w:name w:val="rmcwthpo_mailru_css_attribute_postfix"/>
    <w:basedOn w:val="a"/>
    <w:rsid w:val="00FF6235"/>
    <w:pPr>
      <w:widowControl/>
      <w:tabs>
        <w:tab w:val="num" w:pos="8960"/>
      </w:tabs>
      <w:spacing w:before="100" w:beforeAutospacing="1" w:after="100" w:afterAutospacing="1"/>
      <w:ind w:hanging="360"/>
    </w:pPr>
    <w:rPr>
      <w:rFonts w:ascii="Times New Roman" w:hAnsi="Times New Roman" w:cs="Times New Roman"/>
      <w:color w:val="auto"/>
    </w:rPr>
  </w:style>
  <w:style w:type="paragraph" w:styleId="af2">
    <w:name w:val="Balloon Text"/>
    <w:basedOn w:val="a"/>
    <w:link w:val="af3"/>
    <w:uiPriority w:val="99"/>
    <w:semiHidden/>
    <w:unhideWhenUsed/>
    <w:rsid w:val="00FF62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F623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FF62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FF6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endnote text"/>
    <w:basedOn w:val="a"/>
    <w:link w:val="af5"/>
    <w:uiPriority w:val="99"/>
    <w:rsid w:val="00FF6235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rsid w:val="00FF623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6">
    <w:name w:val="endnote reference"/>
    <w:uiPriority w:val="99"/>
    <w:rsid w:val="00FF6235"/>
    <w:rPr>
      <w:rFonts w:cs="Times New Roman"/>
      <w:vertAlign w:val="superscript"/>
    </w:rPr>
  </w:style>
  <w:style w:type="table" w:styleId="af7">
    <w:name w:val="Table Grid"/>
    <w:basedOn w:val="a1"/>
    <w:uiPriority w:val="59"/>
    <w:rsid w:val="00FF6235"/>
    <w:rPr>
      <w:rFonts w:ascii="Courier New" w:eastAsia="Times New Roman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FF6235"/>
  </w:style>
  <w:style w:type="paragraph" w:styleId="af8">
    <w:name w:val="header"/>
    <w:basedOn w:val="a"/>
    <w:link w:val="af9"/>
    <w:uiPriority w:val="99"/>
    <w:rsid w:val="00FF623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FF623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rsid w:val="00FF623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FF623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855A8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1f">
    <w:name w:val="Название1"/>
    <w:basedOn w:val="a"/>
    <w:link w:val="afd"/>
    <w:uiPriority w:val="99"/>
    <w:qFormat/>
    <w:rsid w:val="00855A8D"/>
    <w:pPr>
      <w:widowControl/>
      <w:jc w:val="center"/>
    </w:pPr>
    <w:rPr>
      <w:rFonts w:ascii="Times New Roman" w:hAnsi="Times New Roman" w:cs="Times New Roman"/>
      <w:color w:val="auto"/>
      <w:szCs w:val="20"/>
      <w:lang w:val="x-none" w:eastAsia="x-none"/>
    </w:rPr>
  </w:style>
  <w:style w:type="character" w:customStyle="1" w:styleId="afd">
    <w:name w:val="Название Знак"/>
    <w:link w:val="1f"/>
    <w:uiPriority w:val="99"/>
    <w:rsid w:val="00855A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C574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iblio-record-text">
    <w:name w:val="biblio-record-text"/>
    <w:rsid w:val="002E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Links>
    <vt:vector size="48" baseType="variant">
      <vt:variant>
        <vt:i4>196616</vt:i4>
      </vt:variant>
      <vt:variant>
        <vt:i4>21</vt:i4>
      </vt:variant>
      <vt:variant>
        <vt:i4>0</vt:i4>
      </vt:variant>
      <vt:variant>
        <vt:i4>5</vt:i4>
      </vt:variant>
      <vt:variant>
        <vt:lpwstr>https://e.lanbook.com/book/118634</vt:lpwstr>
      </vt:variant>
      <vt:variant>
        <vt:lpwstr/>
      </vt:variant>
      <vt:variant>
        <vt:i4>393223</vt:i4>
      </vt:variant>
      <vt:variant>
        <vt:i4>18</vt:i4>
      </vt:variant>
      <vt:variant>
        <vt:i4>0</vt:i4>
      </vt:variant>
      <vt:variant>
        <vt:i4>5</vt:i4>
      </vt:variant>
      <vt:variant>
        <vt:lpwstr>https://e.lanbook.com/book/106885</vt:lpwstr>
      </vt:variant>
      <vt:variant>
        <vt:lpwstr/>
      </vt:variant>
      <vt:variant>
        <vt:i4>393229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https://e.lanbook.com/book/107295</vt:lpwstr>
      </vt:variant>
      <vt:variant>
        <vt:lpwstr/>
      </vt:variant>
      <vt:variant>
        <vt:i4>196621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https://e.lanbook.com/book/113389</vt:lpwstr>
      </vt:variant>
      <vt:variant>
        <vt:lpwstr/>
      </vt:variant>
      <vt:variant>
        <vt:i4>196616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https://e.lanbook.com/book/118634</vt:lpwstr>
      </vt:variant>
      <vt:variant>
        <vt:lpwstr/>
      </vt:variant>
      <vt:variant>
        <vt:i4>393229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https://e.lanbook.com/book/107295</vt:lpwstr>
      </vt:variant>
      <vt:variant>
        <vt:lpwstr/>
      </vt:variant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https://e.lanbook.com/book/106885</vt:lpwstr>
      </vt:variant>
      <vt:variant>
        <vt:lpwstr/>
      </vt:variant>
      <vt:variant>
        <vt:i4>196621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https://e.lanbook.com/book/113389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Учетная запись Майкрософт</cp:lastModifiedBy>
  <cp:revision>6</cp:revision>
  <dcterms:created xsi:type="dcterms:W3CDTF">2023-05-20T20:25:00Z</dcterms:created>
  <dcterms:modified xsi:type="dcterms:W3CDTF">2023-06-16T11:25:00Z</dcterms:modified>
</cp:coreProperties>
</file>